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6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9855"/>
      </w:tblGrid>
      <w:tr w:rsidR="009F71D3" w:rsidRPr="008F7CA3" w:rsidTr="00F52AFD">
        <w:trPr>
          <w:trHeight w:val="14346"/>
        </w:trPr>
        <w:tc>
          <w:tcPr>
            <w:tcW w:w="9768" w:type="dxa"/>
          </w:tcPr>
          <w:p w:rsidR="004E6E3B" w:rsidRPr="003A66ED" w:rsidRDefault="004E6E3B" w:rsidP="004E6E3B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rFonts w:cs="Aharoni"/>
                <w:b/>
                <w:sz w:val="32"/>
                <w:szCs w:val="32"/>
                <w:lang w:val="en-US"/>
              </w:rPr>
            </w:pPr>
            <w:r w:rsidRPr="003A66ED">
              <w:rPr>
                <w:rFonts w:ascii="Cambria" w:hAnsi="Cambria" w:cs="Cambria"/>
                <w:b/>
                <w:sz w:val="32"/>
                <w:szCs w:val="32"/>
              </w:rPr>
              <w:t>ООО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 xml:space="preserve"> 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«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АРХИТЕКТУРНО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>-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ПЛАНИРОВОЧНОЕ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  <w:lang w:val="en-US"/>
              </w:rPr>
              <w:t xml:space="preserve"> </w:t>
            </w:r>
            <w:r w:rsidRPr="003A66ED">
              <w:rPr>
                <w:rFonts w:ascii="Cambria" w:hAnsi="Cambria" w:cs="Cambria"/>
                <w:b/>
                <w:sz w:val="32"/>
                <w:szCs w:val="32"/>
                <w:lang w:val="en-US"/>
              </w:rPr>
              <w:t>БЮРО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»</w:t>
            </w:r>
          </w:p>
          <w:tbl>
            <w:tblPr>
              <w:tblW w:w="963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6426"/>
            </w:tblGrid>
            <w:tr w:rsidR="004E6E3B" w:rsidRPr="003A66ED" w:rsidTr="00CA5FB0">
              <w:trPr>
                <w:trHeight w:val="2127"/>
              </w:trPr>
              <w:tc>
                <w:tcPr>
                  <w:tcW w:w="3213" w:type="dxa"/>
                  <w:shd w:val="clear" w:color="auto" w:fill="auto"/>
                </w:tcPr>
                <w:p w:rsidR="004E6E3B" w:rsidRPr="003A66ED" w:rsidRDefault="00F77EFF" w:rsidP="004E6E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/>
                      <w:bCs/>
                      <w:sz w:val="16"/>
                      <w:szCs w:val="16"/>
                      <w:lang w:val="en-US"/>
                    </w:rPr>
                  </w:pPr>
                  <w:bookmarkStart w:id="0" w:name="_GoBack"/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59264" behindDoc="0" locked="0" layoutInCell="1" allowOverlap="1" wp14:anchorId="64470D5F" wp14:editId="14D8DD37">
                            <wp:simplePos x="0" y="0"/>
                            <wp:positionH relativeFrom="column">
                              <wp:posOffset>-22225</wp:posOffset>
                            </wp:positionH>
                            <wp:positionV relativeFrom="paragraph">
                              <wp:posOffset>1194435</wp:posOffset>
                            </wp:positionV>
                            <wp:extent cx="5760085" cy="0"/>
                            <wp:effectExtent l="0" t="0" r="31115" b="19050"/>
                            <wp:wrapNone/>
                            <wp:docPr id="52" name="Прямая соединительная линия 52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7600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6836B0B7" id="Прямая соединительная линия 52" o:spid="_x0000_s1026" style="position:absolute;z-index:25165926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.75pt,94.05pt" to="451.8pt,9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" strokecolor="windowText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bookmarkEnd w:id="0"/>
                  <w:r w:rsidR="004E6E3B" w:rsidRPr="000F4B56">
                    <w:rPr>
                      <w:rFonts w:ascii="Cambria" w:hAnsi="Cambria" w:cs="Aharon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4D949834" wp14:editId="589FE7BE">
                        <wp:extent cx="885825" cy="1190625"/>
                        <wp:effectExtent l="0" t="0" r="9525" b="9525"/>
                        <wp:docPr id="51" name="Рисунок 51" descr="C:\Users\100\AppData\Local\Microsoft\Windows\INetCache\Content.Word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100\AppData\Local\Microsoft\Windows\INetCache\Content.Word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606" t="2795" r="9152" b="7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6" w:type="dxa"/>
                  <w:shd w:val="clear" w:color="auto" w:fill="auto"/>
                </w:tcPr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ИНН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0224950418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ОГРН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1150280046399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КПП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022401001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Юр.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Шолохова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14-2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Факт.адрес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Ленина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, 29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 xml:space="preserve">Р/с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40702810906000014313</w:t>
                  </w:r>
                  <w:r w:rsidRPr="003A66ED">
                    <w:rPr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ОАО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«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Сбербанк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России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К/с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30101810300000000601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БИК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048073601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-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apbi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@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yandex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.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ru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Телефон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 xml:space="preserve"> +7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917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353 29 03</w:t>
                  </w:r>
                </w:p>
              </w:tc>
            </w:tr>
          </w:tbl>
          <w:p w:rsidR="0003387D" w:rsidRDefault="0003387D" w:rsidP="00FF5E82">
            <w:pPr>
              <w:rPr>
                <w:b/>
                <w:sz w:val="52"/>
                <w:szCs w:val="52"/>
              </w:rPr>
            </w:pPr>
          </w:p>
          <w:p w:rsidR="00884505" w:rsidRPr="00F52AFD" w:rsidRDefault="00884505" w:rsidP="00FF5E82">
            <w:pPr>
              <w:rPr>
                <w:b/>
                <w:sz w:val="52"/>
                <w:szCs w:val="52"/>
              </w:rPr>
            </w:pPr>
          </w:p>
          <w:p w:rsidR="00666549" w:rsidRDefault="00E246BD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генерального плана</w:t>
            </w:r>
            <w:r w:rsidR="00666549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187958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r w:rsidR="001965DC" w:rsidRPr="001965D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Акбердинский</w:t>
            </w:r>
            <w:r w:rsidR="00666549" w:rsidRPr="001965DC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</w:t>
            </w:r>
            <w:r w:rsid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сельсовет муниципального 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</w:t>
            </w:r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йона Иглинский район Республики</w:t>
            </w:r>
            <w:r w:rsidR="00666549"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666549" w:rsidRDefault="00666549" w:rsidP="00DA6DE0">
            <w:pPr>
              <w:ind w:right="132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E04BA7" w:rsidRPr="00666549" w:rsidRDefault="009F71D3" w:rsidP="00666549">
            <w:pPr>
              <w:ind w:left="142" w:right="132"/>
              <w:jc w:val="center"/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>Заказчик</w:t>
            </w:r>
            <w:r w:rsidRPr="00666549">
              <w:rPr>
                <w:rFonts w:ascii="Times New Roman" w:hAnsi="Times New Roman"/>
                <w:sz w:val="28"/>
                <w:szCs w:val="28"/>
              </w:rPr>
              <w:t xml:space="preserve">: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Администрация сельского поселения </w:t>
            </w:r>
            <w:r w:rsidR="001965DC" w:rsidRPr="001965DC">
              <w:rPr>
                <w:rFonts w:ascii="Times New Roman" w:hAnsi="Times New Roman"/>
                <w:color w:val="000000"/>
                <w:sz w:val="28"/>
                <w:szCs w:val="28"/>
              </w:rPr>
              <w:t>Акбердинский</w:t>
            </w:r>
            <w:r w:rsidR="00E04BA7" w:rsidRPr="001965DC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сельсовет муниципального района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>Иглинский</w:t>
            </w:r>
            <w:r w:rsidR="00E04BA7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район Республики </w:t>
            </w:r>
            <w:r w:rsidR="00666549" w:rsidRPr="00666549">
              <w:rPr>
                <w:rFonts w:ascii="Times New Roman" w:eastAsia="Times New Roman" w:hAnsi="Times New Roman"/>
                <w:bCs/>
                <w:sz w:val="28"/>
                <w:szCs w:val="28"/>
                <w:lang w:eastAsia="ru-RU" w:bidi="ru-RU"/>
              </w:rPr>
              <w:t xml:space="preserve"> Башкортостан</w:t>
            </w:r>
          </w:p>
          <w:p w:rsidR="009F71D3" w:rsidRDefault="009F71D3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C97129" w:rsidRPr="00DD171C" w:rsidRDefault="00C97129" w:rsidP="00F52AFD">
            <w:pPr>
              <w:jc w:val="center"/>
              <w:rPr>
                <w:b/>
                <w:sz w:val="28"/>
                <w:szCs w:val="28"/>
              </w:rPr>
            </w:pPr>
          </w:p>
          <w:p w:rsidR="0003387D" w:rsidRPr="00DA6DE0" w:rsidRDefault="00E04BA7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4E6E3B" w:rsidRP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6-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ГП</w:t>
            </w:r>
            <w:r w:rsidR="00666549"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3387D" w:rsidRPr="00DA6DE0" w:rsidRDefault="008D74EB" w:rsidP="00DA6DE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4E6E3B" w:rsidRPr="004E6E3B">
              <w:rPr>
                <w:rFonts w:ascii="Times New Roman" w:hAnsi="Times New Roman"/>
                <w:b/>
                <w:sz w:val="28"/>
                <w:szCs w:val="28"/>
              </w:rPr>
              <w:t>Архитектурно-планировочное бюро</w:t>
            </w:r>
            <w:r w:rsidR="0003387D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136E5A" w:rsidRDefault="00136E5A" w:rsidP="00E04BA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2B33D4" w:rsidRDefault="002B33D4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E3B" w:rsidRDefault="004E6E3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E3B" w:rsidRPr="00F52AFD" w:rsidRDefault="004E6E3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Default="004E6E3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с. Иглино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>, 201</w:t>
            </w:r>
            <w:r>
              <w:rPr>
                <w:rFonts w:ascii="Times New Roman" w:hAnsi="Times New Roman"/>
                <w:sz w:val="28"/>
                <w:szCs w:val="28"/>
              </w:rPr>
              <w:t>6</w:t>
            </w:r>
            <w:r w:rsidR="009F71D3" w:rsidRPr="00913B58">
              <w:rPr>
                <w:rFonts w:ascii="Times New Roman" w:hAnsi="Times New Roman"/>
                <w:sz w:val="28"/>
                <w:szCs w:val="28"/>
              </w:rPr>
              <w:t xml:space="preserve"> г.</w:t>
            </w:r>
          </w:p>
          <w:p w:rsidR="004E6E3B" w:rsidRPr="00913B58" w:rsidRDefault="004E6E3B" w:rsidP="00F52AFD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4E6E3B" w:rsidRPr="00F77EFF" w:rsidRDefault="004E6E3B" w:rsidP="004E6E3B">
            <w:pPr>
              <w:tabs>
                <w:tab w:val="center" w:pos="4677"/>
                <w:tab w:val="right" w:pos="9355"/>
              </w:tabs>
              <w:spacing w:before="120" w:after="120"/>
              <w:jc w:val="center"/>
              <w:rPr>
                <w:rFonts w:cs="Aharoni"/>
                <w:b/>
                <w:sz w:val="32"/>
                <w:szCs w:val="32"/>
              </w:rPr>
            </w:pPr>
            <w:r w:rsidRPr="003A66ED">
              <w:rPr>
                <w:rFonts w:ascii="Cambria" w:hAnsi="Cambria" w:cs="Cambria"/>
                <w:b/>
                <w:sz w:val="32"/>
                <w:szCs w:val="32"/>
              </w:rPr>
              <w:t>ООО</w:t>
            </w:r>
            <w:r w:rsidRPr="00F77EFF"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«</w:t>
            </w:r>
            <w:r w:rsidRPr="00F77EFF">
              <w:rPr>
                <w:rFonts w:ascii="Cambria" w:hAnsi="Cambria" w:cs="Cambria"/>
                <w:b/>
                <w:sz w:val="32"/>
                <w:szCs w:val="32"/>
              </w:rPr>
              <w:t>АРХИТЕКТУРНО</w:t>
            </w:r>
            <w:r w:rsidRPr="00F77EFF">
              <w:rPr>
                <w:rFonts w:ascii="Baskerville Old Face" w:hAnsi="Baskerville Old Face" w:cs="Aharoni"/>
                <w:b/>
                <w:sz w:val="32"/>
                <w:szCs w:val="32"/>
              </w:rPr>
              <w:t>-</w:t>
            </w:r>
            <w:r w:rsidRPr="00F77EFF">
              <w:rPr>
                <w:rFonts w:ascii="Cambria" w:hAnsi="Cambria" w:cs="Cambria"/>
                <w:b/>
                <w:sz w:val="32"/>
                <w:szCs w:val="32"/>
              </w:rPr>
              <w:t>ПЛАНИРОВОЧНОЕ</w:t>
            </w:r>
            <w:r w:rsidRPr="00F77EFF">
              <w:rPr>
                <w:rFonts w:ascii="Baskerville Old Face" w:hAnsi="Baskerville Old Face" w:cs="Aharoni"/>
                <w:b/>
                <w:sz w:val="32"/>
                <w:szCs w:val="32"/>
              </w:rPr>
              <w:t xml:space="preserve"> </w:t>
            </w:r>
            <w:r w:rsidRPr="00F77EFF">
              <w:rPr>
                <w:rFonts w:ascii="Cambria" w:hAnsi="Cambria" w:cs="Cambria"/>
                <w:b/>
                <w:sz w:val="32"/>
                <w:szCs w:val="32"/>
              </w:rPr>
              <w:t>БЮРО</w:t>
            </w:r>
            <w:r w:rsidRPr="003A66ED">
              <w:rPr>
                <w:rFonts w:ascii="Baskerville Old Face" w:hAnsi="Baskerville Old Face" w:cs="Aharoni"/>
                <w:b/>
                <w:sz w:val="32"/>
                <w:szCs w:val="32"/>
              </w:rPr>
              <w:t>»</w:t>
            </w:r>
          </w:p>
          <w:tbl>
            <w:tblPr>
              <w:tblW w:w="9639" w:type="dxa"/>
              <w:tblBorders>
                <w:insideH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213"/>
              <w:gridCol w:w="6426"/>
            </w:tblGrid>
            <w:tr w:rsidR="004E6E3B" w:rsidRPr="003A66ED" w:rsidTr="00CA5FB0">
              <w:trPr>
                <w:trHeight w:val="2127"/>
              </w:trPr>
              <w:tc>
                <w:tcPr>
                  <w:tcW w:w="3213" w:type="dxa"/>
                  <w:shd w:val="clear" w:color="auto" w:fill="auto"/>
                </w:tcPr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jc w:val="center"/>
                    <w:rPr>
                      <w:rFonts w:ascii="Baskerville Old Face" w:hAnsi="Baskerville Old Face"/>
                      <w:bCs/>
                      <w:sz w:val="16"/>
                      <w:szCs w:val="16"/>
                      <w:lang w:val="en-US"/>
                    </w:rPr>
                  </w:pPr>
                  <w:r w:rsidRPr="000F4B56">
                    <w:rPr>
                      <w:rFonts w:ascii="Cambria" w:hAnsi="Cambria" w:cs="Aharoni"/>
                      <w:b/>
                      <w:noProof/>
                      <w:sz w:val="28"/>
                      <w:szCs w:val="28"/>
                      <w:lang w:eastAsia="ru-RU"/>
                    </w:rPr>
                    <w:drawing>
                      <wp:inline distT="0" distB="0" distL="0" distR="0" wp14:anchorId="3825EE2F" wp14:editId="222F633C">
                        <wp:extent cx="885825" cy="1190625"/>
                        <wp:effectExtent l="0" t="0" r="9525" b="9525"/>
                        <wp:docPr id="54" name="Рисунок 54" descr="C:\Users\100\AppData\Local\Microsoft\Windows\INetCache\Content.Word\Лого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1" descr="C:\Users\100\AppData\Local\Microsoft\Windows\INetCache\Content.Word\Лого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8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14606" t="2795" r="9152" b="7942"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885825" cy="119062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6426" w:type="dxa"/>
                  <w:shd w:val="clear" w:color="auto" w:fill="auto"/>
                </w:tcPr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ИНН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0224950418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ОГРН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1150280046399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КПП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022401001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Юр.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Шолохова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14-2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Факт.адрес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b/>
                      <w:bCs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452410,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Республика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Башкортостан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Иглино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ул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. </w:t>
                  </w:r>
                  <w:r w:rsidRPr="003A66ED">
                    <w:rPr>
                      <w:rFonts w:ascii="Cambria" w:hAnsi="Cambria" w:cs="Cambria"/>
                      <w:sz w:val="18"/>
                      <w:szCs w:val="18"/>
                    </w:rPr>
                    <w:t>Ленина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, 29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 xml:space="preserve">Р/с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40702810906000014313</w:t>
                  </w:r>
                  <w:r w:rsidRPr="003A66ED">
                    <w:rPr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ОАО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«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Сбербанк</w:t>
                  </w:r>
                  <w:r w:rsidRPr="003A66ED">
                    <w:rPr>
                      <w:rFonts w:ascii="Baskerville Old Face" w:hAnsi="Baskerville Old Face"/>
                      <w:bCs/>
                      <w:color w:val="000000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Cambria" w:hAnsi="Cambria" w:cs="Cambria"/>
                      <w:bCs/>
                      <w:color w:val="000000"/>
                      <w:sz w:val="18"/>
                      <w:szCs w:val="18"/>
                    </w:rPr>
                    <w:t>России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color w:val="000000"/>
                      <w:sz w:val="18"/>
                      <w:szCs w:val="18"/>
                    </w:rPr>
                    <w:t>»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К/с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30101810300000000601</w:t>
                  </w:r>
                  <w:r w:rsidRPr="003A66ED">
                    <w:rPr>
                      <w:sz w:val="18"/>
                      <w:szCs w:val="18"/>
                    </w:rPr>
                    <w:t xml:space="preserve">, </w:t>
                  </w:r>
                  <w:r w:rsidRPr="003A66ED">
                    <w:rPr>
                      <w:rFonts w:ascii="Cambria" w:hAnsi="Cambria" w:cs="Cambria"/>
                      <w:b/>
                      <w:sz w:val="18"/>
                      <w:szCs w:val="18"/>
                    </w:rPr>
                    <w:t>БИК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048073601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</w:pPr>
                  <w:r w:rsidRPr="003A66ED">
                    <w:rPr>
                      <w:rFonts w:ascii="Cambria" w:hAnsi="Cambria"/>
                      <w:b/>
                      <w:sz w:val="18"/>
                      <w:szCs w:val="18"/>
                      <w:lang w:val="en-US"/>
                    </w:rPr>
                    <w:t>E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-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  <w:lang w:val="en-US"/>
                    </w:rPr>
                    <w:t>mail</w:t>
                  </w:r>
                  <w:r w:rsidRPr="003A66ED">
                    <w:rPr>
                      <w:rFonts w:ascii="Baskerville Old Face" w:hAnsi="Baskerville Old Face"/>
                      <w:b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 xml:space="preserve"> 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apbi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@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yandex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</w:rPr>
                    <w:t>.</w:t>
                  </w:r>
                  <w:r w:rsidRPr="003A66ED">
                    <w:rPr>
                      <w:rFonts w:ascii="Baskerville Old Face" w:hAnsi="Baskerville Old Face"/>
                      <w:sz w:val="18"/>
                      <w:szCs w:val="18"/>
                      <w:lang w:val="en-US"/>
                    </w:rPr>
                    <w:t>ru</w: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 xml:space="preserve"> </w:t>
                  </w:r>
                </w:p>
                <w:p w:rsidR="004E6E3B" w:rsidRPr="003A66ED" w:rsidRDefault="004E6E3B" w:rsidP="004E6E3B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rPr>
                      <w:color w:val="FF0000"/>
                      <w:sz w:val="16"/>
                      <w:szCs w:val="16"/>
                    </w:rPr>
                  </w:pPr>
                  <w:r>
                    <w:rPr>
                      <w:noProof/>
                      <w:lang w:eastAsia="ru-RU"/>
                    </w:rPr>
                    <mc:AlternateContent>
                      <mc:Choice Requires="wps">
                        <w:drawing>
                          <wp:anchor distT="4294967295" distB="4294967295" distL="114300" distR="114300" simplePos="0" relativeHeight="251664384" behindDoc="0" locked="0" layoutInCell="1" allowOverlap="1" wp14:anchorId="0EFEA654" wp14:editId="5A3F9A76">
                            <wp:simplePos x="0" y="0"/>
                            <wp:positionH relativeFrom="column">
                              <wp:posOffset>-2062480</wp:posOffset>
                            </wp:positionH>
                            <wp:positionV relativeFrom="paragraph">
                              <wp:posOffset>305434</wp:posOffset>
                            </wp:positionV>
                            <wp:extent cx="5760085" cy="0"/>
                            <wp:effectExtent l="0" t="0" r="31115" b="19050"/>
                            <wp:wrapNone/>
                            <wp:docPr id="53" name="Прямая соединительная линия 5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/>
                                  </wps:cNvCnPr>
                                  <wps:spPr>
                                    <a:xfrm>
                                      <a:off x="0" y="0"/>
                                      <a:ext cx="5760085" cy="0"/>
                                    </a:xfrm>
                                    <a:prstGeom prst="line">
                                      <a:avLst/>
                                    </a:prstGeom>
                                    <a:noFill/>
                                    <a:ln w="19050" cap="flat" cmpd="sng" algn="ctr">
                                      <a:solidFill>
                                        <a:sysClr val="windowText" lastClr="000000"/>
                                      </a:solidFill>
                                      <a:prstDash val="solid"/>
                                      <a:miter lim="800000"/>
                                    </a:ln>
                                    <a:effectLst/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margin">
                              <wp14:pctWidth>0</wp14:pctWidth>
                            </wp14:sizeRelH>
                            <wp14:sizeRelV relativeFrom="margin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line w14:anchorId="3D66F8F1" id="Прямая соединительная линия 53" o:spid="_x0000_s1026" style="position:absolute;z-index:25166438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margin" from="-162.4pt,24.05pt" to="291.15pt,24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" strokecolor="windowText" strokeweight="1.5pt">
                            <v:stroke joinstyle="miter"/>
                            <o:lock v:ext="edit" shapetype="f"/>
                          </v:line>
                        </w:pict>
                      </mc:Fallback>
                    </mc:AlternateContent>
                  </w:r>
                  <w:r w:rsidRPr="003A66ED">
                    <w:rPr>
                      <w:rFonts w:ascii="Cambria" w:hAnsi="Cambria" w:cs="Cambria"/>
                      <w:b/>
                      <w:bCs/>
                      <w:sz w:val="18"/>
                      <w:szCs w:val="18"/>
                    </w:rPr>
                    <w:t>Телефон</w:t>
                  </w:r>
                  <w:r w:rsidRPr="003A66ED">
                    <w:rPr>
                      <w:rFonts w:ascii="Baskerville Old Face" w:hAnsi="Baskerville Old Face"/>
                      <w:b/>
                      <w:bCs/>
                      <w:sz w:val="18"/>
                      <w:szCs w:val="18"/>
                    </w:rPr>
                    <w:t>: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 xml:space="preserve"> +7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917</w:t>
                  </w:r>
                  <w:r w:rsidRPr="003A66ED">
                    <w:rPr>
                      <w:rFonts w:ascii="Baskerville Old Face" w:hAnsi="Baskerville Old Face" w:cs="Baskerville Old Face"/>
                      <w:bCs/>
                      <w:sz w:val="18"/>
                      <w:szCs w:val="18"/>
                    </w:rPr>
                    <w:t> </w:t>
                  </w:r>
                  <w:r w:rsidRPr="003A66ED">
                    <w:rPr>
                      <w:rFonts w:ascii="Baskerville Old Face" w:hAnsi="Baskerville Old Face"/>
                      <w:bCs/>
                      <w:sz w:val="18"/>
                      <w:szCs w:val="18"/>
                    </w:rPr>
                    <w:t>353 29 03</w:t>
                  </w:r>
                </w:p>
              </w:tc>
            </w:tr>
          </w:tbl>
          <w:p w:rsidR="008D74EB" w:rsidRDefault="008D74EB" w:rsidP="00F52AFD">
            <w:pPr>
              <w:jc w:val="center"/>
              <w:rPr>
                <w:b/>
                <w:sz w:val="40"/>
                <w:szCs w:val="40"/>
              </w:rPr>
            </w:pPr>
          </w:p>
          <w:p w:rsidR="008F2471" w:rsidRDefault="00E246BD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>Корректировка генерального плана</w:t>
            </w:r>
            <w:r w:rsidR="008F2471"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8F2471" w:rsidRDefault="008F2471" w:rsidP="008F2471">
            <w:pPr>
              <w:ind w:left="142" w:right="132"/>
              <w:jc w:val="center"/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</w:pP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сельского поселения </w:t>
            </w:r>
            <w:r w:rsidR="001965DC" w:rsidRPr="001965DC">
              <w:rPr>
                <w:rFonts w:ascii="Times New Roman" w:hAnsi="Times New Roman"/>
                <w:b/>
                <w:color w:val="000000"/>
                <w:sz w:val="40"/>
                <w:szCs w:val="40"/>
              </w:rPr>
              <w:t>Акбердинский</w:t>
            </w:r>
            <w:r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сельсовет муниципального </w:t>
            </w:r>
            <w:r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>района Иглинский</w:t>
            </w:r>
            <w:r w:rsidR="00FE2B05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район Республики</w:t>
            </w:r>
            <w:r w:rsidRPr="00666549">
              <w:rPr>
                <w:rFonts w:ascii="Times New Roman" w:eastAsia="Times New Roman" w:hAnsi="Times New Roman"/>
                <w:b/>
                <w:bCs/>
                <w:sz w:val="40"/>
                <w:szCs w:val="40"/>
                <w:lang w:eastAsia="ru-RU" w:bidi="ru-RU"/>
              </w:rPr>
              <w:t xml:space="preserve"> Башкортостан</w:t>
            </w:r>
            <w:r w:rsidRPr="00666549">
              <w:rPr>
                <w:rFonts w:ascii="Times New Roman" w:eastAsia="Times New Roman" w:hAnsi="Times New Roman"/>
                <w:b/>
                <w:sz w:val="40"/>
                <w:szCs w:val="40"/>
                <w:lang w:eastAsia="ru-RU" w:bidi="ru-RU"/>
              </w:rPr>
              <w:t xml:space="preserve"> </w:t>
            </w: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</w:p>
          <w:p w:rsidR="00187958" w:rsidRPr="00187958" w:rsidRDefault="00187958" w:rsidP="00187958">
            <w:pPr>
              <w:widowControl w:val="0"/>
              <w:spacing w:after="0" w:line="413" w:lineRule="exact"/>
              <w:jc w:val="center"/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</w:pPr>
            <w:r w:rsidRPr="00187958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 xml:space="preserve">Том 1. </w:t>
            </w:r>
            <w:r w:rsidR="00C97129">
              <w:rPr>
                <w:rFonts w:ascii="Times New Roman" w:eastAsia="Times New Roman" w:hAnsi="Times New Roman"/>
                <w:b/>
                <w:sz w:val="34"/>
                <w:szCs w:val="34"/>
                <w:lang w:eastAsia="ru-RU" w:bidi="ru-RU"/>
              </w:rPr>
              <w:t>Положение о территориальном планировании</w:t>
            </w:r>
          </w:p>
          <w:p w:rsidR="001227C8" w:rsidRPr="00DD171C" w:rsidRDefault="001227C8" w:rsidP="001227C8">
            <w:pPr>
              <w:jc w:val="center"/>
              <w:rPr>
                <w:b/>
                <w:sz w:val="36"/>
                <w:szCs w:val="36"/>
              </w:rPr>
            </w:pPr>
          </w:p>
          <w:p w:rsidR="008F2471" w:rsidRPr="00DA6DE0" w:rsidRDefault="008F2471" w:rsidP="008F2471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sz w:val="28"/>
                <w:szCs w:val="28"/>
              </w:rPr>
              <w:t xml:space="preserve">Договор 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-ГП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  <w:p w:rsidR="000070F7" w:rsidRPr="00955EAE" w:rsidRDefault="000070F7" w:rsidP="000070F7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FF5E82" w:rsidRPr="00F52AFD" w:rsidRDefault="00FF5E82" w:rsidP="00F52AFD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:rsidR="0003387D" w:rsidRPr="00187958" w:rsidRDefault="008D74EB" w:rsidP="0018795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>Исполнитель: ООО «</w:t>
            </w:r>
            <w:r w:rsidR="004E6E3B" w:rsidRPr="004E6E3B">
              <w:rPr>
                <w:rFonts w:ascii="Times New Roman" w:hAnsi="Times New Roman"/>
                <w:b/>
                <w:sz w:val="28"/>
                <w:szCs w:val="28"/>
              </w:rPr>
              <w:t>Архитектурно-планировочное бюро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>»</w:t>
            </w:r>
          </w:p>
          <w:p w:rsidR="008D74EB" w:rsidRPr="00F52AFD" w:rsidRDefault="008D74EB" w:rsidP="00F52AFD">
            <w:pPr>
              <w:spacing w:line="240" w:lineRule="auto"/>
              <w:jc w:val="center"/>
              <w:rPr>
                <w:rFonts w:ascii="Times New Roman" w:hAnsi="Times New Roman"/>
                <w:b/>
                <w:color w:val="FF0000"/>
                <w:sz w:val="28"/>
                <w:szCs w:val="28"/>
              </w:rPr>
            </w:pPr>
          </w:p>
          <w:p w:rsidR="0003387D" w:rsidRPr="00F52AFD" w:rsidRDefault="0003387D" w:rsidP="0003387D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C84749">
              <w:rPr>
                <w:rFonts w:ascii="Times New Roman" w:hAnsi="Times New Roman"/>
                <w:sz w:val="28"/>
                <w:szCs w:val="28"/>
              </w:rPr>
              <w:t>Директор ООО «</w:t>
            </w:r>
            <w:r w:rsidR="004E6E3B">
              <w:rPr>
                <w:rFonts w:ascii="Times New Roman" w:hAnsi="Times New Roman"/>
                <w:sz w:val="28"/>
                <w:szCs w:val="28"/>
              </w:rPr>
              <w:t>Архитектурно-планировочное бюро</w:t>
            </w:r>
            <w:r w:rsidRPr="00C84749">
              <w:rPr>
                <w:rFonts w:ascii="Times New Roman" w:hAnsi="Times New Roman"/>
                <w:sz w:val="28"/>
                <w:szCs w:val="28"/>
              </w:rPr>
              <w:t xml:space="preserve">»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       </w:t>
            </w:r>
            <w:r w:rsidR="00FF5E82"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C84749">
              <w:rPr>
                <w:rFonts w:ascii="Times New Roman" w:hAnsi="Times New Roman"/>
                <w:b/>
                <w:sz w:val="28"/>
                <w:szCs w:val="28"/>
              </w:rPr>
              <w:t xml:space="preserve">    </w:t>
            </w:r>
            <w:r w:rsidRPr="00F52AFD">
              <w:rPr>
                <w:rFonts w:ascii="Times New Roman" w:hAnsi="Times New Roman"/>
                <w:b/>
                <w:sz w:val="28"/>
                <w:szCs w:val="28"/>
              </w:rPr>
              <w:t xml:space="preserve"> </w:t>
            </w:r>
            <w:r w:rsidR="004E6E3B">
              <w:rPr>
                <w:rFonts w:ascii="Times New Roman" w:hAnsi="Times New Roman"/>
                <w:sz w:val="28"/>
                <w:szCs w:val="28"/>
              </w:rPr>
              <w:t>С.Г</w:t>
            </w:r>
            <w:r w:rsidR="002B33D4">
              <w:rPr>
                <w:rFonts w:ascii="Times New Roman" w:hAnsi="Times New Roman"/>
                <w:sz w:val="28"/>
                <w:szCs w:val="28"/>
              </w:rPr>
              <w:t>. </w:t>
            </w:r>
            <w:r w:rsidR="004E6E3B">
              <w:rPr>
                <w:rFonts w:ascii="Times New Roman" w:hAnsi="Times New Roman"/>
                <w:sz w:val="28"/>
                <w:szCs w:val="28"/>
              </w:rPr>
              <w:t>Швейцер</w:t>
            </w:r>
          </w:p>
          <w:p w:rsidR="00187958" w:rsidRDefault="0003387D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F52AFD">
              <w:rPr>
                <w:rFonts w:ascii="Times New Roman" w:hAnsi="Times New Roman"/>
                <w:sz w:val="28"/>
                <w:szCs w:val="28"/>
              </w:rPr>
              <w:t xml:space="preserve">Главный инженер проекта                     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  <w:r w:rsidR="004E6E3B">
              <w:rPr>
                <w:rFonts w:ascii="Times New Roman" w:hAnsi="Times New Roman"/>
                <w:sz w:val="28"/>
                <w:szCs w:val="28"/>
              </w:rPr>
              <w:t xml:space="preserve">      </w:t>
            </w:r>
            <w:r w:rsidR="008B2DF4" w:rsidRPr="00F52AFD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Pr="00F52AF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04BA7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4E6E3B">
              <w:rPr>
                <w:rFonts w:ascii="Times New Roman" w:hAnsi="Times New Roman"/>
                <w:sz w:val="28"/>
                <w:szCs w:val="28"/>
              </w:rPr>
              <w:t xml:space="preserve">М.М. Султанов </w:t>
            </w:r>
          </w:p>
          <w:p w:rsidR="00913B58" w:rsidRDefault="00913B58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E3B" w:rsidRDefault="004E6E3B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4E6E3B" w:rsidRPr="00187958" w:rsidRDefault="004E6E3B" w:rsidP="00187958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913B58" w:rsidRDefault="004E6E3B" w:rsidP="004E6E3B">
            <w:pPr>
              <w:jc w:val="center"/>
              <w:rPr>
                <w:rFonts w:ascii="Times New Roman" w:hAnsi="Times New Roman"/>
                <w:color w:val="FF0000"/>
                <w:sz w:val="28"/>
              </w:rPr>
            </w:pPr>
            <w:r>
              <w:rPr>
                <w:rFonts w:ascii="Times New Roman" w:hAnsi="Times New Roman"/>
                <w:sz w:val="28"/>
              </w:rPr>
              <w:t>с</w:t>
            </w:r>
            <w:r w:rsidR="009F71D3" w:rsidRPr="00913B58">
              <w:rPr>
                <w:rFonts w:ascii="Times New Roman" w:hAnsi="Times New Roman"/>
                <w:sz w:val="28"/>
              </w:rPr>
              <w:t xml:space="preserve">. </w:t>
            </w:r>
            <w:r>
              <w:rPr>
                <w:rFonts w:ascii="Times New Roman" w:hAnsi="Times New Roman"/>
                <w:sz w:val="28"/>
              </w:rPr>
              <w:t>Иглино</w:t>
            </w:r>
            <w:r w:rsidR="009F71D3" w:rsidRPr="00913B58">
              <w:rPr>
                <w:rFonts w:ascii="Times New Roman" w:hAnsi="Times New Roman"/>
                <w:sz w:val="28"/>
              </w:rPr>
              <w:t>, 201</w:t>
            </w:r>
            <w:r>
              <w:rPr>
                <w:rFonts w:ascii="Times New Roman" w:hAnsi="Times New Roman"/>
                <w:sz w:val="28"/>
              </w:rPr>
              <w:t>6</w:t>
            </w:r>
            <w:r w:rsidR="009F71D3" w:rsidRPr="00913B58">
              <w:rPr>
                <w:rFonts w:ascii="Times New Roman" w:hAnsi="Times New Roman"/>
                <w:sz w:val="28"/>
              </w:rPr>
              <w:t xml:space="preserve"> г.</w:t>
            </w:r>
          </w:p>
        </w:tc>
      </w:tr>
    </w:tbl>
    <w:p w:rsidR="003F376B" w:rsidRDefault="003F376B" w:rsidP="009918CE">
      <w:pPr>
        <w:jc w:val="center"/>
        <w:rPr>
          <w:rFonts w:ascii="Times New Roman" w:hAnsi="Times New Roman"/>
          <w:sz w:val="28"/>
          <w:szCs w:val="28"/>
        </w:rPr>
      </w:pPr>
    </w:p>
    <w:p w:rsidR="009F71D3" w:rsidRPr="00476AD2" w:rsidRDefault="009F71D3" w:rsidP="00364A56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476AD2">
        <w:rPr>
          <w:rFonts w:ascii="Times New Roman" w:hAnsi="Times New Roman"/>
          <w:b/>
          <w:sz w:val="28"/>
          <w:szCs w:val="28"/>
        </w:rPr>
        <w:t>Состав генеральной схемы</w:t>
      </w:r>
    </w:p>
    <w:tbl>
      <w:tblPr>
        <w:tblW w:w="957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32"/>
        <w:gridCol w:w="3646"/>
        <w:gridCol w:w="3090"/>
        <w:gridCol w:w="1811"/>
      </w:tblGrid>
      <w:tr w:rsidR="009F71D3" w:rsidRPr="008F7CA3" w:rsidTr="004E2DD1">
        <w:trPr>
          <w:trHeight w:val="1170"/>
        </w:trPr>
        <w:tc>
          <w:tcPr>
            <w:tcW w:w="1032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№</w:t>
            </w:r>
          </w:p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п/п</w:t>
            </w:r>
          </w:p>
        </w:tc>
        <w:tc>
          <w:tcPr>
            <w:tcW w:w="3646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Наименование частей и разделов</w:t>
            </w:r>
          </w:p>
        </w:tc>
        <w:tc>
          <w:tcPr>
            <w:tcW w:w="3090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Обозначение</w:t>
            </w:r>
          </w:p>
        </w:tc>
        <w:tc>
          <w:tcPr>
            <w:tcW w:w="1811" w:type="dxa"/>
            <w:vAlign w:val="center"/>
          </w:tcPr>
          <w:p w:rsidR="009F71D3" w:rsidRPr="008F7CA3" w:rsidRDefault="009F71D3" w:rsidP="008B3063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8F7CA3">
              <w:rPr>
                <w:rFonts w:ascii="Times New Roman" w:hAnsi="Times New Roman"/>
                <w:b/>
                <w:sz w:val="28"/>
                <w:szCs w:val="28"/>
              </w:rPr>
              <w:t>Примечание</w:t>
            </w:r>
          </w:p>
        </w:tc>
      </w:tr>
      <w:tr w:rsidR="009F71D3" w:rsidRPr="008F7CA3" w:rsidTr="00FE2B05">
        <w:trPr>
          <w:trHeight w:val="1070"/>
        </w:trPr>
        <w:tc>
          <w:tcPr>
            <w:tcW w:w="1032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8F7CA3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8F7CA3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3646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  <w:p w:rsidR="009F71D3" w:rsidRPr="00DD171C" w:rsidRDefault="00187958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Пояснительная записка</w:t>
            </w:r>
            <w:r>
              <w:rPr>
                <w:rFonts w:ascii="Times New Roman" w:hAnsi="Times New Roman"/>
                <w:noProof/>
                <w:lang w:eastAsia="ru-RU"/>
              </w:rPr>
              <w:t xml:space="preserve"> </w:t>
            </w:r>
            <w:r w:rsidR="002028CB">
              <w:rPr>
                <w:rFonts w:ascii="Times New Roman" w:hAnsi="Times New Roman"/>
                <w:noProof/>
                <w:lang w:eastAsia="ru-RU"/>
              </w:rPr>
              <mc:AlternateContent>
                <mc:Choice Requires="wpg">
                  <w:drawing>
                    <wp:anchor distT="0" distB="0" distL="114300" distR="114300" simplePos="0" relativeHeight="251656704" behindDoc="0" locked="1" layoutInCell="1" allowOverlap="1" wp14:anchorId="0742C657" wp14:editId="27BFA071">
                      <wp:simplePos x="0" y="0"/>
                      <wp:positionH relativeFrom="page">
                        <wp:posOffset>-873760</wp:posOffset>
                      </wp:positionH>
                      <wp:positionV relativeFrom="page">
                        <wp:posOffset>-1732915</wp:posOffset>
                      </wp:positionV>
                      <wp:extent cx="6450330" cy="9731375"/>
                      <wp:effectExtent l="0" t="0" r="26670" b="22225"/>
                      <wp:wrapNone/>
                      <wp:docPr id="1" name="Group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6450330" cy="9731375"/>
                                <a:chOff x="0" y="0"/>
                                <a:chExt cx="20000" cy="20000"/>
                              </a:xfrm>
                            </wpg:grpSpPr>
                            <wps:wsp>
                              <wps:cNvPr id="2" name="Rectangle 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0" y="0"/>
                                  <a:ext cx="20000" cy="20000"/>
                                </a:xfrm>
                                <a:prstGeom prst="rect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3" name="Line 4"/>
                              <wps:cNvCnPr/>
                              <wps:spPr bwMode="auto">
                                <a:xfrm>
                                  <a:off x="993" y="17183"/>
                                  <a:ext cx="2" cy="10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" name="Line 5"/>
                              <wps:cNvCnPr/>
                              <wps:spPr bwMode="auto">
                                <a:xfrm>
                                  <a:off x="10" y="1717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" name="Line 6"/>
                              <wps:cNvCnPr/>
                              <wps:spPr bwMode="auto">
                                <a:xfrm>
                                  <a:off x="2186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6" name="Line 7"/>
                              <wps:cNvCnPr/>
                              <wps:spPr bwMode="auto">
                                <a:xfrm>
                                  <a:off x="4919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7" name="Line 8"/>
                              <wps:cNvCnPr/>
                              <wps:spPr bwMode="auto">
                                <a:xfrm>
                                  <a:off x="6557" y="17192"/>
                                  <a:ext cx="2" cy="2797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8" name="Line 9"/>
                              <wps:cNvCnPr/>
                              <wps:spPr bwMode="auto">
                                <a:xfrm>
                                  <a:off x="7650" y="17183"/>
                                  <a:ext cx="2" cy="2796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9" name="Line 10"/>
                              <wps:cNvCnPr/>
                              <wps:spPr bwMode="auto">
                                <a:xfrm>
                                  <a:off x="15848" y="18239"/>
                                  <a:ext cx="4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0" name="Line 11"/>
                              <wps:cNvCnPr/>
                              <wps:spPr bwMode="auto">
                                <a:xfrm>
                                  <a:off x="10" y="19293"/>
                                  <a:ext cx="7621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1" name="Line 12"/>
                              <wps:cNvCnPr/>
                              <wps:spPr bwMode="auto">
                                <a:xfrm>
                                  <a:off x="10" y="1964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12" name="Rectangle 1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54" y="17912"/>
                                  <a:ext cx="88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Изм.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3" name="Rectangle 1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051" y="17912"/>
                                  <a:ext cx="11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4" name="Rectangle 1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2267" y="17912"/>
                                  <a:ext cx="2573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№ докум.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5" name="Rectangle 1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4983" y="17912"/>
                                  <a:ext cx="153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Подпись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6" name="Rectangle 1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6604" y="17912"/>
                                  <a:ext cx="1000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Дата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7" name="Rectangle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258"/>
                                  <a:ext cx="1475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8" name="Rectangle 1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5929" y="18623"/>
                                  <a:ext cx="1475" cy="31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781819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20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0"/>
                                        <w:lang w:val="ru-RU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19" name="Rectangle 2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60" y="17481"/>
                                  <a:ext cx="12159" cy="47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955EAE" w:rsidRDefault="00EA0690" w:rsidP="00136E5A">
                                    <w:pPr>
                                      <w:jc w:val="center"/>
                                    </w:pP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0</w:t>
                                    </w:r>
                                    <w:r w:rsidR="004E6E3B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3/</w:t>
                                    </w: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201</w:t>
                                    </w:r>
                                    <w:r w:rsidR="004E6E3B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6</w:t>
                                    </w:r>
                                    <w:r w:rsidRPr="00666549">
                                      <w:rPr>
                                        <w:rFonts w:ascii="Times New Roman" w:hAnsi="Times New Roman"/>
                                        <w:b/>
                                        <w:color w:val="000000"/>
                                        <w:sz w:val="28"/>
                                        <w:szCs w:val="28"/>
                                        <w:shd w:val="clear" w:color="auto" w:fill="FFFFFF"/>
                                      </w:rPr>
                                      <w:t>-ГП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20" name="Line 21"/>
                              <wps:cNvCnPr/>
                              <wps:spPr bwMode="auto">
                                <a:xfrm>
                                  <a:off x="12" y="18233"/>
                                  <a:ext cx="19967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1" name="Line 22"/>
                              <wps:cNvCnPr/>
                              <wps:spPr bwMode="auto">
                                <a:xfrm>
                                  <a:off x="25" y="17881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2" name="Line 23"/>
                              <wps:cNvCnPr/>
                              <wps:spPr bwMode="auto">
                                <a:xfrm>
                                  <a:off x="10" y="17526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3" name="Line 24"/>
                              <wps:cNvCnPr/>
                              <wps:spPr bwMode="auto">
                                <a:xfrm>
                                  <a:off x="10" y="18938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24" name="Line 25"/>
                              <wps:cNvCnPr/>
                              <wps:spPr bwMode="auto">
                                <a:xfrm>
                                  <a:off x="10" y="18583"/>
                                  <a:ext cx="7621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g:grpSp>
                              <wpg:cNvPr id="25" name="Group 2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267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6" name="Rectangle 2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Разраб.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27" name="Rectangle 28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DD171C" w:rsidRDefault="00E23FAC">
                                      <w:pPr>
                                        <w:pStyle w:val="af4"/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6"/>
                                          <w:szCs w:val="16"/>
                                          <w:lang w:val="ru-RU"/>
                                        </w:rPr>
                                        <w:t>Швейцер С.Г.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28" name="Group 2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614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29" name="Rectangle 3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0" name="Rectangle 31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3FAC" w:rsidRDefault="00E23FAC"/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1" name="Group 32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8969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2" name="Rectangle 33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</w:t>
                                      </w:r>
                                      <w:r w:rsidR="00C97129">
                                        <w:rPr>
                                          <w:sz w:val="18"/>
                                          <w:lang w:val="ru-RU"/>
                                        </w:rPr>
                                        <w:t>ГИП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3" name="Rectangle 34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7471B0" w:rsidRDefault="00E23FA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Султанов М.М.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4" name="Group 3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314"/>
                                  <a:ext cx="4801" cy="310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5" name="Rectangle 36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</w:rPr>
                                        <w:t xml:space="preserve"> Н. Контр.</w:t>
                                      </w: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6" name="Rectangle 37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E23FAC" w:rsidRPr="0079141F" w:rsidRDefault="00E23FAC" w:rsidP="00E23FA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 xml:space="preserve">Чабанюк </w:t>
                                      </w:r>
                                      <w:r w:rsidR="00DD6EB1">
                                        <w:rPr>
                                          <w:sz w:val="18"/>
                                          <w:lang w:val="ru-RU"/>
                                        </w:rPr>
                                        <w:t>Ю</w:t>
                                      </w: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.</w:t>
                                      </w:r>
                                      <w:r w:rsidR="00DD6EB1">
                                        <w:rPr>
                                          <w:sz w:val="18"/>
                                          <w:lang w:val="ru-RU"/>
                                        </w:rPr>
                                        <w:t>Е</w:t>
                                      </w:r>
                                      <w:r>
                                        <w:rPr>
                                          <w:sz w:val="18"/>
                                          <w:lang w:val="ru-RU"/>
                                        </w:rPr>
                                        <w:t>.</w:t>
                                      </w:r>
                                    </w:p>
                                    <w:p w:rsidR="0083410C" w:rsidRPr="0079141F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g:grpSp>
                              <wpg:cNvPr id="37" name="Group 38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9" y="19660"/>
                                  <a:ext cx="4801" cy="309"/>
                                  <a:chOff x="0" y="0"/>
                                  <a:chExt cx="19999" cy="20000"/>
                                </a:xfrm>
                              </wpg:grpSpPr>
                              <wps:wsp>
                                <wps:cNvPr id="38" name="Rectangle 39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0" y="0"/>
                                    <a:ext cx="8856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C97129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  <wps:wsp>
                                <wps:cNvPr id="39" name="Rectangle 40"/>
                                <wps:cNvSpPr>
                                  <a:spLocks noChangeArrowheads="1"/>
                                </wps:cNvSpPr>
                                <wps:spPr bwMode="auto">
                                  <a:xfrm>
                                    <a:off x="9281" y="0"/>
                                    <a:ext cx="10718" cy="200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  <a:ext uri="{91240B29-F687-4F45-9708-019B960494DF}">
                                      <a14:hiddenLine xmlns:a14="http://schemas.microsoft.com/office/drawing/2010/main" w="3175">
                                        <a:solidFill>
                                          <a:srgbClr val="000000"/>
                                        </a:solidFill>
                                        <a:miter lim="800000"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txbx>
                                  <w:txbxContent>
                                    <w:p w:rsidR="0083410C" w:rsidRPr="00EE0934" w:rsidRDefault="0083410C">
                                      <w:pPr>
                                        <w:pStyle w:val="af4"/>
                                        <w:rPr>
                                          <w:sz w:val="18"/>
                                          <w:lang w:val="ru-RU"/>
                                        </w:rPr>
                                      </w:pPr>
                                    </w:p>
                                  </w:txbxContent>
                                </wps:txbx>
                                <wps:bodyPr rot="0" vert="horz" wrap="square" lIns="12700" tIns="12700" rIns="12700" bIns="12700" anchor="t" anchorCtr="0" upright="1">
                                  <a:noAutofit/>
                                </wps:bodyPr>
                              </wps:wsp>
                            </wpg:grpSp>
                            <wps:wsp>
                              <wps:cNvPr id="40" name="Line 41"/>
                              <wps:cNvCnPr/>
                              <wps:spPr bwMode="auto">
                                <a:xfrm>
                                  <a:off x="14208" y="18239"/>
                                  <a:ext cx="2" cy="174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1" name="Rectangle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7787" y="18314"/>
                                  <a:ext cx="6292" cy="16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EA0690" w:rsidRPr="008E7393" w:rsidRDefault="00E246BD" w:rsidP="00C97129">
                                    <w:pPr>
                                      <w:ind w:right="132"/>
                                      <w:jc w:val="center"/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</w:pP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Корректировка г</w:t>
                                    </w:r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енеральн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ого</w:t>
                                    </w:r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план</w:t>
                                    </w:r>
                                    <w:r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а</w:t>
                                    </w:r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сельского поселения </w:t>
                                    </w:r>
                                    <w:r w:rsidR="001965DC" w:rsidRPr="001965DC">
                                      <w:rPr>
                                        <w:rFonts w:ascii="Times New Roman" w:hAnsi="Times New Roman"/>
                                        <w:color w:val="000000"/>
                                        <w:sz w:val="18"/>
                                        <w:szCs w:val="18"/>
                                      </w:rPr>
                                      <w:t>Акбердинский</w:t>
                                    </w:r>
                                    <w:r w:rsidR="001965DC" w:rsidRPr="001965DC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 xml:space="preserve"> </w:t>
                                    </w:r>
                                    <w:r w:rsidR="00EA0690" w:rsidRPr="008E7393">
                                      <w:rPr>
                                        <w:rFonts w:ascii="Times New Roman" w:eastAsia="Times New Roman" w:hAnsi="Times New Roman"/>
                                        <w:bCs/>
                                        <w:sz w:val="18"/>
                                        <w:szCs w:val="18"/>
                                        <w:lang w:eastAsia="ru-RU" w:bidi="ru-RU"/>
                                      </w:rPr>
                                      <w:t>сельсовет муниципального района Иглинский район Республики  Башкортостан</w:t>
                                    </w:r>
                                  </w:p>
                                  <w:p w:rsidR="0083410C" w:rsidRPr="00F17A5F" w:rsidRDefault="0083410C" w:rsidP="00F51CBE">
                                    <w:pPr>
                                      <w:jc w:val="center"/>
                                      <w:rPr>
                                        <w:rFonts w:cs="Calibri"/>
                                        <w:sz w:val="18"/>
                                        <w:szCs w:val="18"/>
                                      </w:rPr>
                                    </w:pP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2" name="Line 43"/>
                              <wps:cNvCnPr/>
                              <wps:spPr bwMode="auto">
                                <a:xfrm>
                                  <a:off x="14221" y="18587"/>
                                  <a:ext cx="5769" cy="1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3" name="Line 44"/>
                              <wps:cNvCnPr/>
                              <wps:spPr bwMode="auto">
                                <a:xfrm>
                                  <a:off x="14219" y="18939"/>
                                  <a:ext cx="5769" cy="2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4" name="Line 45"/>
                              <wps:cNvCnPr/>
                              <wps:spPr bwMode="auto">
                                <a:xfrm>
                                  <a:off x="17487" y="18239"/>
                                  <a:ext cx="3" cy="693"/>
                                </a:xfrm>
                                <a:prstGeom prst="line">
                                  <a:avLst/>
                                </a:prstGeom>
                                <a:noFill/>
                                <a:ln w="254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5" name="Rectangle 4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8258"/>
                                  <a:ext cx="1474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Лит.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6" name="Rectangle 4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77" y="18258"/>
                                  <a:ext cx="2327" cy="309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sz w:val="18"/>
                                      </w:rPr>
                                    </w:pPr>
                                    <w:r>
                                      <w:rPr>
                                        <w:sz w:val="18"/>
                                      </w:rPr>
                                      <w:t>Листов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7" name="Rectangle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7591" y="18567"/>
                                  <a:ext cx="2326" cy="355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FB32C6" w:rsidRDefault="00E246BD" w:rsidP="00E04BA7">
                                    <w:pPr>
                                      <w:jc w:val="center"/>
                                    </w:pPr>
                                    <w:r w:rsidRPr="00E246BD">
                                      <w:rPr>
                                        <w:i/>
                                      </w:rPr>
                                      <w:t>16</w:t>
                                    </w:r>
                                    <w:r w:rsidR="00E23FAC">
                                      <w:rPr>
                                        <w:i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  <wps:wsp>
                              <wps:cNvPr id="48" name="Line 49"/>
                              <wps:cNvCnPr/>
                              <wps:spPr bwMode="auto">
                                <a:xfrm>
                                  <a:off x="14755" y="18594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49" name="Line 50"/>
                              <wps:cNvCnPr/>
                              <wps:spPr bwMode="auto">
                                <a:xfrm>
                                  <a:off x="15301" y="18595"/>
                                  <a:ext cx="2" cy="338"/>
                                </a:xfrm>
                                <a:prstGeom prst="lin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  <wps:wsp>
                              <wps:cNvPr id="50" name="Rectangle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14295" y="19067"/>
                                  <a:ext cx="5609" cy="856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317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83410C" w:rsidRPr="00172FE4" w:rsidRDefault="0083410C" w:rsidP="004E6E3B">
                                    <w:pPr>
                                      <w:jc w:val="center"/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</w:pP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ООО «</w:t>
                                    </w:r>
                                    <w:r w:rsidR="004E6E3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Архитектурно-планировочное бюро</w:t>
                                    </w:r>
                                    <w:r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>»</w:t>
                                    </w:r>
                                    <w:r w:rsidR="004E6E3B">
                                      <w:rPr>
                                        <w:b/>
                                        <w:sz w:val="24"/>
                                        <w:szCs w:val="24"/>
                                      </w:rPr>
                                      <w:t xml:space="preserve"> с.Иглино</w:t>
                                    </w:r>
                                  </w:p>
                                  <w:p w:rsidR="0083410C" w:rsidRPr="0079141F" w:rsidRDefault="0083410C">
                                    <w:pPr>
                                      <w:pStyle w:val="af4"/>
                                      <w:jc w:val="center"/>
                                      <w:rPr>
                                        <w:rFonts w:ascii="Journal" w:hAnsi="Journal"/>
                                        <w:sz w:val="24"/>
                                        <w:lang w:val="ru-RU"/>
                                      </w:rPr>
                                    </w:pPr>
                                    <w:r>
                                      <w:rPr>
                                        <w:sz w:val="24"/>
                                        <w:lang w:val="ru-RU"/>
                                      </w:rPr>
                                      <w:t>»</w:t>
                                    </w:r>
                                  </w:p>
                                </w:txbxContent>
                              </wps:txbx>
                              <wps:bodyPr rot="0" vert="horz" wrap="square" lIns="12700" tIns="12700" rIns="12700" bIns="1270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w14:anchorId="0742C657" id="Group 2" o:spid="_x0000_s1026" style="position:absolute;left:0;text-align:left;margin-left:-68.8pt;margin-top:-136.45pt;width:507.9pt;height:766.25pt;z-index:251656704;mso-position-horizontal-relative:page;mso-position-vertical-relative:page" coordsize="20000,200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">
                      <v:rect id="Rectangle 3" o:spid="_x0000_s1027" style="position:absolute;width:20000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xiFI8MA&#10;AADaAAAADwAAAGRycy9kb3ducmV2LnhtbESPzWrDMBCE74G+g9hAb7GcHErjRDZOwZBTaV0/wGJt&#10;bRNr5VryT/r0VaHQ4zAz3zDnbDW9mGl0nWUF+ygGQVxb3XGjoPoods8gnEfW2FsmBXdykKUPmzMm&#10;2i78TnPpGxEg7BJU0Ho/JFK6uiWDLrIDcfA+7WjQBzk2Uo+4BLjp5SGOn6TBjsNCiwO9tFTfysko&#10;uPl1fs2b8rs4Vpdj/XbJl+krV+pxu+YnEJ5W/x/+a1+1ggP8Xgk3QKY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xiFI8MAAADaAAAADwAAAAAAAAAAAAAAAACYAgAAZHJzL2Rv&#10;d25yZXYueG1sUEsFBgAAAAAEAAQA9QAAAIgDAAAAAA==&#10;" filled="f" strokeweight="2pt"/>
                      <v:line id="Line 4" o:spid="_x0000_s1028" style="position:absolute;visibility:visible;mso-wrap-style:square" from="993,17183" to="995,1822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plaTL4AAADaAAAADwAAAGRycy9kb3ducmV2LnhtbESPwQrCMBBE74L/EFbwpqmK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imVpMvgAAANoAAAAPAAAAAAAAAAAAAAAAAKEC&#10;AABkcnMvZG93bnJldi54bWxQSwUGAAAAAAQABAD5AAAAjAMAAAAA&#10;" strokeweight="2pt"/>
                      <v:line id="Line 5" o:spid="_x0000_s1029" style="position:absolute;visibility:visible;mso-wrap-style:square" from="10,17173" to="19977,1717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XDCOL4AAADaAAAADwAAAGRycy9kb3ducmV2LnhtbESPwQrCMBBE74L/EFbwpqmiItUoIlS8&#10;idWLt7VZ22KzKU3U+vdGEDwOM/OGWa5bU4knNa60rGA0jEAQZ1aXnCs4n5LBHITzyBory6TgTQ7W&#10;q25nibG2Lz7SM/W5CBB2MSoovK9jKV1WkEE3tDVx8G62MeiDbHKpG3wFuKnkOIpm0mDJYaHAmrYF&#10;Zff0YRTcL+dpsjts9alKN/qaJ/5yvWml+r12swDhqfX/8K+91wo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tcMI4vgAAANoAAAAPAAAAAAAAAAAAAAAAAKEC&#10;AABkcnMvZG93bnJldi54bWxQSwUGAAAAAAQABAD5AAAAjAMAAAAA&#10;" strokeweight="2pt"/>
                      <v:line id="Line 6" o:spid="_x0000_s1030" style="position:absolute;visibility:visible;mso-wrap-style:square" from="2186,17192" to="2188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jxno7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U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ACPGejvgAAANoAAAAPAAAAAAAAAAAAAAAAAKEC&#10;AABkcnMvZG93bnJldi54bWxQSwUGAAAAAAQABAD5AAAAjAMAAAAA&#10;" strokeweight="2pt"/>
                      <v:line id="Line 7" o:spid="_x0000_s1031" style="position:absolute;visibility:visible;mso-wrap-style:square" from="4919,17192" to="4921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u751L4AAADaAAAADwAAAGRycy9kb3ducmV2LnhtbESPwQrCMBBE74L/EFbwpqmCItUoIlS8&#10;idVLb2uztsVmU5qo9e+NIHgcZuYNs9p0phZPal1lWcFkHIEgzq2uuFBwOSejBQjnkTXWlknBmxxs&#10;1v3eCmNtX3yiZ+oLESDsYlRQet/EUrq8JINubBvi4N1sa9AH2RZSt/gKcFPLaRTNpcGKw0KJDe1K&#10;yu/pwyi4Z5dZsj/u9LlOt/paJD673rRSw0G3XYLw1Pl/+Nc+aAVz+F4JN0CuP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y7vnUvgAAANoAAAAPAAAAAAAAAAAAAAAAAKEC&#10;AABkcnMvZG93bnJldi54bWxQSwUGAAAAAAQABAD5AAAAjAMAAAAA&#10;" strokeweight="2pt"/>
                      <v:line id="Line 8" o:spid="_x0000_s1032" style="position:absolute;visibility:visible;mso-wrap-style:square" from="6557,17192" to="6559,1998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aJcT74AAADaAAAADwAAAGRycy9kb3ducmV2LnhtbESPzQrCMBCE74LvEFbwpqmCP1SjiFDx&#10;JlYv3tZmbYvNpjRR69sbQfA4zMw3zHLdmko8qXGlZQWjYQSCOLO65FzB+ZQM5iCcR9ZYWSYFb3Kw&#10;XnU7S4y1ffGRnqnPRYCwi1FB4X0dS+myggy6oa2Jg3ezjUEfZJNL3eArwE0lx1E0lQZLDgsF1rQt&#10;KLunD6PgfjlPkt1hq09VutHXPPGX600r1e+1mwUIT63/h3/tvVYwg++VcAPk6gM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olxPvgAAANoAAAAPAAAAAAAAAAAAAAAAAKEC&#10;AABkcnMvZG93bnJldi54bWxQSwUGAAAAAAQABAD5AAAAjAMAAAAA&#10;" strokeweight="2pt"/>
                      <v:line id="Line 9" o:spid="_x0000_s1033" style="position:absolute;visibility:visible;mso-wrap-style:square" from="7650,17183" to="7652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" strokeweight="2pt"/>
                      <v:line id="Line 10" o:spid="_x0000_s1034" style="position:absolute;visibility:visible;mso-wrap-style:square" from="15848,18239" to="15852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3Ftpr4AAADaAAAADwAAAGRycy9kb3ducmV2LnhtbESPwQrCMBBE74L/EFbwpqmCotUoIlS8&#10;idWLt7VZ22KzKU3U+vdGEDwOM/OGWa5bU4knNa60rGA0jEAQZ1aXnCs4n5LBDITzyBory6TgTQ7W&#10;q25nibG2Lz7SM/W5CBB2MSoovK9jKV1WkEE3tDVx8G62MeiDbHKpG3wFuKnkOIqm0mDJYaHAmrYF&#10;Zff0YRTcL+dJsjts9alKN/qaJ/5yvWml+r12swDhqfX/8K+91wrm8L0SboBcfQ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CDcW2mvgAAANoAAAAPAAAAAAAAAAAAAAAAAKEC&#10;AABkcnMvZG93bnJldi54bWxQSwUGAAAAAAQABAD5AAAAjAMAAAAA&#10;" strokeweight="2pt"/>
                      <v:line id="Line 11" o:spid="_x0000_s1035" style="position:absolute;visibility:visible;mso-wrap-style:square" from="10,19293" to="7631,192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zV7mSMQAAADbAAAADwAAAGRycy9kb3ducmV2LnhtbESPzW4CMQyE70i8Q2Sk3iBLD1VZCKjq&#10;j1TUQ8XPA5iNu9mycVZJCgtPXx+QuNma8cznxar3rTpRTE1gA9NJAYq4Crbh2sB+9zF+BpUyssU2&#10;MBm4UILVcjhYYGnDmTd02uZaSQinEg24nLtS61Q58pgmoSMW7SdEj1nWWGsb8SzhvtWPRfGkPTYs&#10;DQ47enVUHbd/3sA6Hr6O02vt9IHX8b39fpsl/2vMw6h/mYPK1Oe7+Xb9aQVf6OUXGUAv/w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NXuZIxAAAANsAAAAPAAAAAAAAAAAA&#10;AAAAAKECAABkcnMvZG93bnJldi54bWxQSwUGAAAAAAQABAD5AAAAkgMAAAAA&#10;" strokeweight="1pt"/>
                      <v:line id="Line 12" o:spid="_x0000_s1036" style="position:absolute;visibility:visible;mso-wrap-style:square" from="10,19646" to="7631,1964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ohJD08EAAADbAAAADwAAAGRycy9kb3ducmV2LnhtbERPzWoCMRC+C32HMAVvml0PYlejlKpQ&#10;8SC1PsC4GTerm8mSpLr69KZQ6G0+vt+ZLTrbiCv5UDtWkA8zEMSl0zVXCg7f68EERIjIGhvHpOBO&#10;ARbzl94MC+1u/EXXfaxECuFQoAITY1tIGUpDFsPQtcSJOzlvMSboK6k93lK4beQoy8bSYs2pwWBL&#10;H4bKy/7HKtj44/aSPyojj7zxq2a3fAv2rFT/tXufgojUxX/xn/tTp/k5/P6SDpDzJ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iEkPTwQAAANsAAAAPAAAAAAAAAAAAAAAA&#10;AKECAABkcnMvZG93bnJldi54bWxQSwUGAAAAAAQABAD5AAAAjwMAAAAA&#10;" strokeweight="1pt"/>
                      <v:rect id="Rectangle 13" o:spid="_x0000_s1037" style="position:absolute;left:54;top:17912;width:88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cl+L0A&#10;AADbAAAADwAAAGRycy9kb3ducmV2LnhtbERPTYvCMBC9C/6HMII3TRURtxqlCIJXuwp7HJqxrTaT&#10;mkSt/94sCN7m8T5ntelMIx7kfG1ZwWScgCAurK65VHD83Y0WIHxA1thYJgUv8rBZ93srTLV98oEe&#10;eShFDGGfooIqhDaV0hcVGfRj2xJH7mydwRChK6V2+IzhppHTJJlLgzXHhgpb2lZUXPO7UZBll+50&#10;y39w5+UicXM902X2p9Rw0GVLEIG68BV/3Hsd50/h/5d4gFy/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cl+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Изм.</w:t>
                              </w:r>
                            </w:p>
                          </w:txbxContent>
                        </v:textbox>
                      </v:rect>
                      <v:rect id="Rectangle 14" o:spid="_x0000_s1038" style="position:absolute;left:1051;top:17912;width:11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7uAY8AA&#10;AADbAAAADwAAAGRycy9kb3ducmV2LnhtbERPTWvCQBC9F/wPywi9NZtaCTZmlSAIvTZW8Dhkp0ls&#10;djburib9911B6G0e73OK7WR6cSPnO8sKXpMUBHFtdceNgq/D/mUFwgdkjb1lUvBLHrab2VOBubYj&#10;f9KtCo2IIexzVNCGMORS+rolgz6xA3Hkvq0zGCJ0jdQOxxhuerlI00wa7Dg2tDjQrqX6p7oaBWV5&#10;no6X6h33Xq5Sl+mlbsqTUs/zqVyDCDSFf/HD/aHj/De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7uAY8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5" o:spid="_x0000_s1039" style="position:absolute;left:2267;top:17912;width:2573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FIYF74A&#10;AADbAAAADwAAAGRycy9kb3ducmV2LnhtbERPTYvCMBC9C/sfwgh701QR0a5pKYKw160KHodmtq02&#10;k26S1frvjSB4m8f7nE0+mE5cyfnWsoLZNAFBXFndcq3gsN9NViB8QNbYWSYFd/KQZx+jDaba3viH&#10;rmWoRQxhn6KCJoQ+ldJXDRn0U9sTR+7XOoMhQldL7fAWw00n50mylAZbjg0N9rRtqLqU/0ZBUZyH&#10;41+5xp2Xq8Qt9ULXxUmpz/FQfIEINIS3+OX+1nH+Ap6/xANk9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OxSGBe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№ докум.</w:t>
                              </w:r>
                            </w:p>
                          </w:txbxContent>
                        </v:textbox>
                      </v:rect>
                      <v:rect id="Rectangle 16" o:spid="_x0000_s1040" style="position:absolute;left:4983;top:17912;width:153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x69jMAA&#10;AADbAAAADwAAAGRycy9kb3ducmV2LnhtbERPTWvCQBC9F/wPywi9NZtKDTZmlSAIvTZW8Dhkp0ls&#10;djburib9911B6G0e73OK7WR6cSPnO8sKXpMUBHFtdceNgq/D/mUFwgdkjb1lUvBLHrab2VOBubYj&#10;f9KtCo2IIexzVNCGMORS+rolgz6xA3Hkvq0zGCJ0jdQOxxhuerlI00wa7Dg2tDjQrqX6p7oaBWV5&#10;no6X6h33Xq5Sl+k33ZQnpZ7nU7kGEWgK/+KH+0PH+Uu4/xIPkJ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gx69j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Подпись</w:t>
                              </w:r>
                            </w:p>
                          </w:txbxContent>
                        </v:textbox>
                      </v:rect>
                      <v:rect id="Rectangle 17" o:spid="_x0000_s1041" style="position:absolute;left:6604;top:17912;width:1000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8wj+74A&#10;AADbAAAADwAAAGRycy9kb3ducmV2LnhtbERPTYvCMBC9C/6HMMLebLqyFO0apQiCV6uCx6EZ2+42&#10;k5pErf/eCAt7m8f7nOV6MJ24k/OtZQWfSQqCuLK65VrB8bCdzkH4gKyxs0wKnuRhvRqPlphr++A9&#10;3ctQixjCPkcFTQh9LqWvGjLoE9sTR+5incEQoauldviI4aaTszTNpMGWY0ODPW0aqn7Lm1FQFD/D&#10;6VoucOvlPHWZ/tJ1cVbqYzIU3yACDeFf/Ofe6Tg/g/cv8QC5egE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PMI/u+AAAA2wAAAA8AAAAAAAAAAAAAAAAAmAIAAGRycy9kb3ducmV2&#10;LnhtbFBLBQYAAAAABAAEAPUAAACDAwAAAAA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Дата</w:t>
                              </w:r>
                            </w:p>
                          </w:txbxContent>
                        </v:textbox>
                      </v:rect>
                      <v:rect id="Rectangle 18" o:spid="_x0000_s1042" style="position:absolute;left:15929;top:18258;width:1475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ICGYMAA&#10;AADbAAAADwAAAGRycy9kb3ducmV2LnhtbERPTWvCQBC9F/wPywi9NZtKSW3MKkEQem2s4HHITpPY&#10;7GzcXU3677uC4G0e73OKzWR6cSXnO8sKXpMUBHFtdceNgu/97mUJwgdkjb1lUvBHHjbr2VOBubYj&#10;f9G1Co2IIexzVNCGMORS+rolgz6xA3HkfqwzGCJ0jdQOxxhuerlI00wa7Dg2tDjQtqX6t7oYBWV5&#10;mg7n6gN3Xi5Tl+k33ZRHpZ7nU7kCEWgKD/Hd/anj/He4/RIPkO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HICGYM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</w:t>
                              </w:r>
                            </w:p>
                          </w:txbxContent>
                        </v:textbox>
                      </v:rect>
                      <v:rect id="Rectangle 19" o:spid="_x0000_s1043" style="position:absolute;left:15929;top:18623;width:1475;height:3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R8SEsIA&#10;AADbAAAADwAAAGRycy9kb3ducmV2LnhtbESPQWvCQBCF70L/wzKF3nRTKWKjawhCoNdGhR6H7JhE&#10;s7Pp7lbTf985FLzN8N689822mNygbhRi79nA6yIDRdx423Nr4Hio5mtQMSFbHDyTgV+KUOyeZlvM&#10;rb/zJ93q1CoJ4ZijgS6lMdc6Nh05jAs/Eot29sFhkjW02ga8S7gb9DLLVtphz9LQ4Uj7jppr/eMM&#10;lOVlOn3X71hFvc7Cyr7Ztvwy5uV5KjegEk3pYf6//rCCL7Dyiwygd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tHxIS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781819" w:rsidRDefault="0083410C">
                              <w:pPr>
                                <w:pStyle w:val="af4"/>
                                <w:jc w:val="center"/>
                                <w:rPr>
                                  <w:sz w:val="20"/>
                                  <w:lang w:val="ru-RU"/>
                                </w:rPr>
                              </w:pPr>
                              <w:r>
                                <w:rPr>
                                  <w:sz w:val="20"/>
                                  <w:lang w:val="ru-RU"/>
                                </w:rPr>
                                <w:t>3</w:t>
                              </w:r>
                            </w:p>
                          </w:txbxContent>
                        </v:textbox>
                      </v:rect>
                      <v:rect id="Rectangle 20" o:spid="_x0000_s1044" style="position:absolute;left:7760;top:17481;width:12159;height:47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O3ib0A&#10;AADbAAAADwAAAGRycy9kb3ducmV2LnhtbERPTYvCMBC9C/6HMII3TRURrUYpguDVrsIeh2a2rTaT&#10;mkSt/94sCN7m8T5nve1MIx7kfG1ZwWScgCAurK65VHD62Y8WIHxA1thYJgUv8rDd9HtrTLV98pEe&#10;eShFDGGfooIqhDaV0hcVGfRj2xJH7s86gyFCV0rt8BnDTSOnSTKXBmuODRW2tKuouOZ3oyDLLt35&#10;li9x7+UicXM902X2q9Rw0GUrEIG68BV/3Acd5y/h/5d4gNy8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AlO3ib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955EAE" w:rsidRDefault="00EA0690" w:rsidP="00136E5A">
                              <w:pPr>
                                <w:jc w:val="center"/>
                              </w:pP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0</w:t>
                              </w:r>
                              <w:r w:rsidR="004E6E3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3/</w:t>
                              </w: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201</w:t>
                              </w:r>
                              <w:r w:rsidR="004E6E3B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6</w:t>
                              </w:r>
                              <w:r w:rsidRPr="00666549">
                                <w:rPr>
                                  <w:rFonts w:ascii="Times New Roman" w:hAnsi="Times New Roman"/>
                                  <w:b/>
                                  <w:color w:val="000000"/>
                                  <w:sz w:val="28"/>
                                  <w:szCs w:val="28"/>
                                  <w:shd w:val="clear" w:color="auto" w:fill="FFFFFF"/>
                                </w:rPr>
                                <w:t>-ГП</w:t>
                              </w:r>
                            </w:p>
                          </w:txbxContent>
                        </v:textbox>
                      </v:rect>
                      <v:line id="Line 21" o:spid="_x0000_s1045" style="position:absolute;visibility:visible;mso-wrap-style:square" from="12,18233" to="19979,182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5jlEbwAAADbAAAADwAAAGRycy9kb3ducmV2LnhtbERPuwrCMBTdBf8hXMFNUwVFqqmIUHET&#10;q4vbtbl9YHNTmqj1780gOB7Oe7PtTSNe1LnasoLZNAJBnFtdc6ngekknKxDOI2tsLJOCDznYJsPB&#10;BmNt33ymV+ZLEULYxaig8r6NpXR5RQbd1LbEgStsZ9AH2JVSd/gO4aaR8yhaSoM1h4YKW9pXlD+y&#10;p1HwuF0X6eG015cm2+l7mfrbvdBKjUf9bg3CU+//4p/7qBXMw/rwJfwAmXwB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+5jlEbwAAADbAAAADwAAAAAAAAAAAAAAAAChAgAA&#10;ZHJzL2Rvd25yZXYueG1sUEsFBgAAAAAEAAQA+QAAAIoDAAAAAA==&#10;" strokeweight="2pt"/>
                      <v:line id="Line 22" o:spid="_x0000_s1046" style="position:absolute;visibility:visible;mso-wrap-style:square" from="25,17881" to="7646,1788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NRAir8AAADbAAAADwAAAGRycy9kb3ducmV2LnhtbESPwQrCMBBE74L/EFbwpqmCItUoIlS8&#10;idVLb2uztsVmU5qo9e+NIHgcZuYNs9p0phZPal1lWcFkHIEgzq2uuFBwOSejBQjnkTXWlknBmxxs&#10;1v3eCmNtX3yiZ+oLESDsYlRQet/EUrq8JINubBvi4N1sa9AH2RZSt/gKcFPLaRTNpcGKw0KJDe1K&#10;yu/pwyi4Z5dZsj/u9LlOt/paJD673rRSw0G3XYLw1Pl/+Nc+aAXTCXy/hB8g1x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lNRAir8AAADbAAAADwAAAAAAAAAAAAAAAACh&#10;AgAAZHJzL2Rvd25yZXYueG1sUEsFBgAAAAAEAAQA+QAAAI0DAAAAAA==&#10;" strokeweight="2pt"/>
                      <v:line id="Line 23" o:spid="_x0000_s1047" style="position:absolute;visibility:visible;mso-wrap-style:square" from="10,17526" to="7631,1752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KwXGcMAAADbAAAADwAAAGRycy9kb3ducmV2LnhtbESP3WoCMRSE7wu+QziCdzXrXki7NUrx&#10;B5RelKoPcNycbrZuTpYk6urTN4Lg5TAz3zCTWWcbcSYfascKRsMMBHHpdM2Vgv1u9foGIkRkjY1j&#10;UnClALNp72WChXYX/qHzNlYiQTgUqMDE2BZShtKQxTB0LXHyfp23GJP0ldQeLwluG5ln2VharDkt&#10;GGxpbqg8bk9WwcYfvo6jW2XkgTd+2Xwv3oP9U2rQ7z4/QETq4jP8aK+1gjyH+5f0A+T0H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JysFxnDAAAA2wAAAA8AAAAAAAAAAAAA&#10;AAAAoQIAAGRycy9kb3ducmV2LnhtbFBLBQYAAAAABAAEAPkAAACRAwAAAAA=&#10;" strokeweight="1pt"/>
                      <v:line id="Line 24" o:spid="_x0000_s1048" style="position:absolute;visibility:visible;mso-wrap-style:square" from="10,18938" to="7631,1893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8+CygsQAAADbAAAADwAAAGRycy9kb3ducmV2LnhtbESP3WoCMRSE74W+QziF3tWsF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z4LKCxAAAANsAAAAPAAAAAAAAAAAA&#10;AAAAAKECAABkcnMvZG93bnJldi54bWxQSwUGAAAAAAQABAD5AAAAkgMAAAAA&#10;" strokeweight="1pt"/>
                      <v:line id="Line 25" o:spid="_x0000_s1049" style="position:absolute;visibility:visible;mso-wrap-style:square" from="10,18583" to="7631,1858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Akq9sQAAADbAAAADwAAAGRycy9kb3ducmV2LnhtbESP3WoCMRSE74W+QziF3tWsUsSuZhfp&#10;D1S8kKoPcNwcN6ubkyVJde3TN0LBy2FmvmHmZW9bcSYfGscKRsMMBHHldMO1gt3283kKIkRkja1j&#10;UnClAGXxMJhjrt2Fv+m8ibVIEA45KjAxdrmUoTJkMQxdR5y8g/MWY5K+ltrjJcFtK8dZNpEWG04L&#10;Bjt6M1SdNj9WwdLvV6fRb23knpf+o12/vwZ7VOrpsV/MQETq4z383/7SCsYvcPuSfoAs/g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8CSr2xAAAANsAAAAPAAAAAAAAAAAA&#10;AAAAAKECAABkcnMvZG93bnJldi54bWxQSwUGAAAAAAQABAD5AAAAkgMAAAAA&#10;" strokeweight="1pt"/>
                      <v:group id="Group 26" o:spid="_x0000_s1050" style="position:absolute;left:39;top:18267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DMmqz/FAAAA2wAA&#10;AA8AAAAAAAAAAAAAAAAAqgIAAGRycy9kb3ducmV2LnhtbFBLBQYAAAAABAAEAPoAAACcAwAAAAA=&#10;">
                        <v:rect id="Rectangle 27" o:spid="_x0000_s1051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DpRsAA&#10;AADbAAAADwAAAGRycy9kb3ducmV2LnhtbESPQYvCMBSE7wv+h/AEb2uqSNFqlLIgeLWr4PHRPNtq&#10;81KTrNZ/bxYEj8PMfMOsNr1pxZ2cbywrmIwTEMSl1Q1XCg6/2+85CB+QNbaWScGTPGzWg68VZto+&#10;eE/3IlQiQthnqKAOocuk9GVNBv3YdsTRO1tnMETpKqkdPiLctHKaJKk02HBcqLGjn5rKa/FnFOT5&#10;pT/eigVuvZwnLtUzXeUnpUbDPl+CCNSHT/jd3mkF0xT+v8QfINc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aDpRs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Разраб.</w:t>
                                </w:r>
                              </w:p>
                            </w:txbxContent>
                          </v:textbox>
                        </v:rect>
                        <v:rect id="Rectangle 28" o:spid="_x0000_s1052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uxM3cIA&#10;AADbAAAADwAAAGRycy9kb3ducmV2LnhtbESPwWrDMBBE74H8g9hAb7GcUBLXtRJMINBr3QR6XKyt&#10;7dZaOZJiu39fFQo9DjPzhimOs+nFSM53lhVskhQEcW11x42Cy9t5nYHwAVljb5kUfJOH42G5KDDX&#10;duJXGqvQiAhhn6OCNoQhl9LXLRn0iR2Io/dhncEQpWukdjhFuOnlNk130mDHcaHFgU4t1V/V3Sgo&#10;y8/5eque8OxllrqdftRN+a7Uw2oun0EEmsN/+K/9ohVs9/D7Jf4Aef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S7Ez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DD171C" w:rsidRDefault="00E23FAC">
                                <w:pPr>
                                  <w:pStyle w:val="af4"/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</w:pPr>
                                <w:r>
                                  <w:rPr>
                                    <w:sz w:val="16"/>
                                    <w:szCs w:val="16"/>
                                    <w:lang w:val="ru-RU"/>
                                  </w:rPr>
                                  <w:t>Швейцер С.Г.</w:t>
                                </w:r>
                              </w:p>
                            </w:txbxContent>
                          </v:textbox>
                        </v:rect>
                      </v:group>
                      <v:group id="Group 29" o:spid="_x0000_s1053" style="position:absolute;left:39;top:18614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<v:rect id="Rectangle 30" o:spid="_x0000_s1054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99NMEA&#10;AADbAAAADwAAAGRycy9kb3ducmV2LnhtbESPQWvCQBSE7wX/w/KE3pqNUsREVwmFgFfTFjw+ss8k&#10;mn0bd7cx/nu3UOhxmJlvmO1+Mr0YyfnOsoJFkoIgrq3uuFHw9Vm+rUH4gKyxt0wKHuRhv5u9bDHX&#10;9s5HGqvQiAhhn6OCNoQhl9LXLRn0iR2Io3e2zmCI0jVSO7xHuOnlMk1X0mDHcaHFgT5aqq/Vj1FQ&#10;FJfp+1ZlWHq5Tt1Kv+umOCn1Op+KDYhAU/gP/7UPWsEyg98v8QfI3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w/fTTBAAAA2wAAAA8AAAAAAAAAAAAAAAAAmAIAAGRycy9kb3du&#10;cmV2LnhtbFBLBQYAAAAABAAEAPUAAACGAwAAAAA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</w:p>
                            </w:txbxContent>
                          </v:textbox>
                        </v:rect>
                        <v:rect id="Rectangle 31" o:spid="_x0000_s1055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xCdL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9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2NxCdL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E23FAC" w:rsidRDefault="00E23FAC"/>
                            </w:txbxContent>
                          </v:textbox>
                        </v:rect>
                      </v:group>
                      <v:group id="Group 32" o:spid="_x0000_s1056" style="position:absolute;left:39;top:18969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cQ74cMAAADb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SyG/y/h&#10;B8jNE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xDvhwwAAANsAAAAP&#10;AAAAAAAAAAAAAAAAAKoCAABkcnMvZG93bnJldi54bWxQSwUGAAAAAAQABAD6AAAAmgMAAAAA&#10;">
                        <v:rect id="Rectangle 33" o:spid="_x0000_s1057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0J5mMIA&#10;AADbAAAADwAAAGRycy9kb3ducmV2LnhtbESPwWrDMBBE74H8g9hAb7GctATXtRJMINBr3QR6XKyt&#10;7dZaOZJiu39fFQo5DjPzhikOs+nFSM53lhVskhQEcW11x42C8/tpnYHwAVljb5kU/JCHw365KDDX&#10;duI3GqvQiAhhn6OCNoQhl9LXLRn0iR2Io/dpncEQpWukdjhFuOnlNk130mDHcaHFgY4t1d/VzSgo&#10;y6/5cq2e8eRllrqdftJN+aHUw2ouX0AEmsM9/N9+1Qoet/D3Jf4Auf8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HQnmY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</w:t>
                                </w:r>
                                <w:r w:rsidR="00C97129">
                                  <w:rPr>
                                    <w:sz w:val="18"/>
                                    <w:lang w:val="ru-RU"/>
                                  </w:rPr>
                                  <w:t>ГИП</w:t>
                                </w:r>
                              </w:p>
                            </w:txbxContent>
                          </v:textbox>
                        </v:rect>
                        <v:rect id="Rectangle 34" o:spid="_x0000_s1058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A7cA8IA&#10;AADbAAAADwAAAGRycy9kb3ducmV2LnhtbESPQWvCQBSE74L/YXmF3nTTpoiNrhIKgV5NFXp8ZJ9J&#10;NPs27m6T9N+7hYLHYWa+Ybb7yXRiIOdbywpelgkI4srqlmsFx69isQbhA7LGzjIp+CUP+918tsVM&#10;25EPNJShFhHCPkMFTQh9JqWvGjLol7Ynjt7ZOoMhSldL7XCMcNPJ1yRZSYMtx4UGe/poqLqWP0ZB&#10;nl+m0618x8LLdeJW+k3X+bdSz09TvgERaAqP8H/7UytIU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DtwDwgAAANsAAAAPAAAAAAAAAAAAAAAAAJgCAABkcnMvZG93&#10;bnJldi54bWxQSwUGAAAAAAQABAD1AAAAhwMAAAAA&#10;" filled="f" stroked="f" strokeweight=".25pt">
                          <v:textbox inset="1pt,1pt,1pt,1pt">
                            <w:txbxContent>
                              <w:p w:rsidR="0083410C" w:rsidRPr="007471B0" w:rsidRDefault="00E23FA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Султанов М.М.</w:t>
                                </w:r>
                              </w:p>
                            </w:txbxContent>
                          </v:textbox>
                        </v:rect>
                      </v:group>
                      <v:group id="Group 35" o:spid="_x0000_s1059" style="position:absolute;left:39;top:19314;width:4801;height:310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<v:rect id="Rectangle 36" o:spid="_x0000_s1060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vh7MMA&#10;AADbAAAADwAAAGRycy9kb3ducmV2LnhtbESPzWrDMBCE74G8g9hAb4ncnxjXjRJMwdBrnARyXKyt&#10;7dZauZLquG8fFQI5DjPzDbPZTaYXIznfWVbwuEpAENdWd9woOB7KZQbCB2SNvWVS8Ecedtv5bIO5&#10;thfe01iFRkQI+xwVtCEMuZS+bsmgX9mBOHqf1hkMUbpGaoeXCDe9fEqSVBrsOC60ONB7S/V39WsU&#10;FMXXdPqpXrH0Mktcql90U5yVelhMxRuIQFO4h2/tD63geQ3/X+IPkNsr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Kvh7MMAAADbAAAADwAAAAAAAAAAAAAAAACYAgAAZHJzL2Rv&#10;d25yZXYueG1sUEsFBgAAAAAEAAQA9QAAAIgDAAAAAA==&#10;" filled="f" stroked="f" strokeweight=".25pt">
                          <v:textbox inset="1pt,1pt,1pt,1pt">
                            <w:txbxContent>
                              <w:p w:rsidR="0083410C" w:rsidRDefault="0083410C">
                                <w:pPr>
                                  <w:pStyle w:val="af4"/>
                                  <w:rPr>
                                    <w:sz w:val="18"/>
                                  </w:rPr>
                                </w:pPr>
                                <w:r>
                                  <w:rPr>
                                    <w:sz w:val="18"/>
                                  </w:rPr>
                                  <w:t xml:space="preserve"> Н. Контр.</w:t>
                                </w:r>
                              </w:p>
                            </w:txbxContent>
                          </v:textbox>
                        </v:rect>
                        <v:rect id="Rectangle 37" o:spid="_x0000_s1061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Hl/m8AA&#10;AADbAAAADwAAAGRycy9kb3ducmV2LnhtbESPQYvCMBSE74L/ITxhb5qqS9FqlCIIXrer4PHRPNtq&#10;81KTqN1/v1lY8DjMzDfMetubVjzJ+caygukkAUFcWt1wpeD4vR8vQPiArLG1TAp+yMN2MxysMdP2&#10;xV/0LEIlIoR9hgrqELpMSl/WZNBPbEccvYt1BkOUrpLa4SvCTStnSZJKgw3HhRo72tVU3oqHUZDn&#10;1/50L5a493KRuFR/6io/K/Ux6vMViEB9eIf/2wetYJ7C35f4A+TmF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Hl/m8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E23FAC" w:rsidRPr="0079141F" w:rsidRDefault="00E23FAC" w:rsidP="00E23FA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  <w:r>
                                  <w:rPr>
                                    <w:sz w:val="18"/>
                                    <w:lang w:val="ru-RU"/>
                                  </w:rPr>
                                  <w:t xml:space="preserve">Чабанюк </w:t>
                                </w:r>
                                <w:r w:rsidR="00DD6EB1">
                                  <w:rPr>
                                    <w:sz w:val="18"/>
                                    <w:lang w:val="ru-RU"/>
                                  </w:rPr>
                                  <w:t>Ю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  <w:r w:rsidR="00DD6EB1">
                                  <w:rPr>
                                    <w:sz w:val="18"/>
                                    <w:lang w:val="ru-RU"/>
                                  </w:rPr>
                                  <w:t>Е</w:t>
                                </w:r>
                                <w:r>
                                  <w:rPr>
                                    <w:sz w:val="18"/>
                                    <w:lang w:val="ru-RU"/>
                                  </w:rPr>
                                  <w:t>.</w:t>
                                </w:r>
                              </w:p>
                              <w:p w:rsidR="0083410C" w:rsidRPr="0079141F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group id="Group 38" o:spid="_x0000_s1062" style="position:absolute;left:39;top:19660;width:4801;height:309" coordsize="19999,200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<v:rect id="Rectangle 39" o:spid="_x0000_s1063" style="position:absolute;width:8856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qpOcr0A&#10;AADbAAAADwAAAGRycy9kb3ducmV2LnhtbERPy4rCMBTdC/5DuII7TX0gWo1SBGG2VgWXl+baVpub&#10;mmS0/r1ZDMzycN6bXWca8SLna8sKJuMEBHFhdc2lgvPpMFqC8AFZY2OZFHzIw27b720w1fbNR3rl&#10;oRQxhH2KCqoQ2lRKX1Rk0I9tSxy5m3UGQ4SulNrhO4abRk6TZCEN1hwbKmxpX1HxyH+Ngiy7d5dn&#10;vsKDl8vELfRcl9lVqeGgy9YgAnXhX/zn/tEKZnFs/BJ/gNx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JqpOcr0AAADbAAAADwAAAAAAAAAAAAAAAACYAgAAZHJzL2Rvd25yZXYu&#10;eG1sUEsFBgAAAAAEAAQA9QAAAIIDAAAAAA==&#10;" filled="f" stroked="f" strokeweight=".25pt">
                          <v:textbox inset="1pt,1pt,1pt,1pt">
                            <w:txbxContent>
                              <w:p w:rsidR="0083410C" w:rsidRPr="00C97129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  <v:rect id="Rectangle 40" o:spid="_x0000_s1064" style="position:absolute;left:9281;width:10718;height:2000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ebr6cAA&#10;AADbAAAADwAAAGRycy9kb3ducmV2LnhtbESPQYvCMBSE74L/ITxhb5quimjXKEUQvFoVPD6aZ9vd&#10;5qUmUbv/3giCx2FmvmGW68404k7O15YVfI8SEMSF1TWXCo6H7XAOwgdkjY1lUvBPHtarfm+JqbYP&#10;3tM9D6WIEPYpKqhCaFMpfVGRQT+yLXH0LtYZDFG6UmqHjwg3jRwnyUwarDkuVNjSpqLiL78ZBVn2&#10;252u+QK3Xs4TN9NTXWZnpb4GXfYDIlAXPuF3e6cVTBb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ebr6cAAAADbAAAADwAAAAAAAAAAAAAAAACYAgAAZHJzL2Rvd25y&#10;ZXYueG1sUEsFBgAAAAAEAAQA9QAAAIUDAAAAAA==&#10;" filled="f" stroked="f" strokeweight=".25pt">
                          <v:textbox inset="1pt,1pt,1pt,1pt">
                            <w:txbxContent>
                              <w:p w:rsidR="0083410C" w:rsidRPr="00EE0934" w:rsidRDefault="0083410C">
                                <w:pPr>
                                  <w:pStyle w:val="af4"/>
                                  <w:rPr>
                                    <w:sz w:val="18"/>
                                    <w:lang w:val="ru-RU"/>
                                  </w:rPr>
                                </w:pPr>
                              </w:p>
                            </w:txbxContent>
                          </v:textbox>
                        </v:rect>
                      </v:group>
                      <v:line id="Line 41" o:spid="_x0000_s1065" style="position:absolute;visibility:visible;mso-wrap-style:square" from="14208,18239" to="14210,1997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kcAsbwAAADbAAAADwAAAGRycy9kb3ducmV2LnhtbERPvQrCMBDeBd8hnOCmqaIi1SgiVNzE&#10;2sXtbM622FxKE7W+vRkEx4/vf73tTC1e1LrKsoLJOAJBnFtdcaEguySjJQjnkTXWlknBhxxsN/3e&#10;GmNt33ymV+oLEULYxaig9L6JpXR5SQbd2DbEgbvb1qAPsC2kbvEdwk0tp1G0kAYrDg0lNrQvKX+k&#10;T6Pgcc3myeG015c63elbkfjr7a6VGg663QqEp87/xT/3USuYhfXhS/gBcvMF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JkcAsbwAAADbAAAADwAAAAAAAAAAAAAAAAChAgAA&#10;ZHJzL2Rvd25yZXYueG1sUEsFBgAAAAAEAAQA+QAAAIoDAAAAAA==&#10;" strokeweight="2pt"/>
                      <v:rect id="Rectangle 42" o:spid="_x0000_s1066" style="position:absolute;left:7787;top:18314;width:6292;height:16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5aUksEA&#10;AADbAAAADwAAAGRycy9kb3ducmV2LnhtbESPQWvCQBSE7wX/w/IEb3VjCUGjmxAKQq+mLXh8ZJ9J&#10;NPs27m41/nu3UOhxmJlvmF05mUHcyPnesoLVMgFB3Fjdc6vg63P/ugbhA7LGwTIpeJCHspi97DDX&#10;9s4HutWhFRHCPkcFXQhjLqVvOjLol3Ykjt7JOoMhStdK7fAe4WaQb0mSSYM9x4UOR3rvqLnUP0ZB&#10;VZ2n72u9wb2X68RlOtVtdVRqMZ+qLYhAU/gP/7U/tIJ0Bb9f4g+QxR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+WlJLBAAAA2wAAAA8AAAAAAAAAAAAAAAAAmAIAAGRycy9kb3du&#10;cmV2LnhtbFBLBQYAAAAABAAEAPUAAACGAwAAAAA=&#10;" filled="f" stroked="f" strokeweight=".25pt">
                        <v:textbox inset="1pt,1pt,1pt,1pt">
                          <w:txbxContent>
                            <w:p w:rsidR="00EA0690" w:rsidRPr="008E7393" w:rsidRDefault="00E246BD" w:rsidP="00C97129">
                              <w:pPr>
                                <w:ind w:right="132"/>
                                <w:jc w:val="center"/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</w:pP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Корректировка г</w:t>
                              </w:r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енеральн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ого</w:t>
                              </w:r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план</w:t>
                              </w:r>
                              <w:r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>а</w:t>
                              </w:r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сельского поселения </w:t>
                              </w:r>
                              <w:r w:rsidR="001965DC" w:rsidRPr="001965DC">
                                <w:rPr>
                                  <w:rFonts w:ascii="Times New Roman" w:hAnsi="Times New Roman"/>
                                  <w:color w:val="000000"/>
                                  <w:sz w:val="18"/>
                                  <w:szCs w:val="18"/>
                                </w:rPr>
                                <w:t>Акбердинский</w:t>
                              </w:r>
                              <w:r w:rsidR="001965DC" w:rsidRPr="001965DC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 xml:space="preserve"> </w:t>
                              </w:r>
                              <w:r w:rsidR="00EA0690" w:rsidRPr="008E7393">
                                <w:rPr>
                                  <w:rFonts w:ascii="Times New Roman" w:eastAsia="Times New Roman" w:hAnsi="Times New Roman"/>
                                  <w:bCs/>
                                  <w:sz w:val="18"/>
                                  <w:szCs w:val="18"/>
                                  <w:lang w:eastAsia="ru-RU" w:bidi="ru-RU"/>
                                </w:rPr>
                                <w:t>сельсовет муниципального района Иглинский район Республики  Башкортостан</w:t>
                              </w:r>
                            </w:p>
                            <w:p w:rsidR="0083410C" w:rsidRPr="00F17A5F" w:rsidRDefault="0083410C" w:rsidP="00F51CBE">
                              <w:pPr>
                                <w:jc w:val="center"/>
                                <w:rPr>
                                  <w:rFonts w:cs="Calibri"/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v:textbox>
                      </v:rect>
                      <v:line id="Line 43" o:spid="_x0000_s1067" style="position:absolute;visibility:visible;mso-wrap-style:square" from="14221,18587" to="19990,185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dk7Xb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Y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udk7Xb8AAADbAAAADwAAAAAAAAAAAAAAAACh&#10;AgAAZHJzL2Rvd25yZXYueG1sUEsFBgAAAAAEAAQA+QAAAI0DAAAAAA==&#10;" strokeweight="2pt"/>
                      <v:line id="Line 44" o:spid="_x0000_s1068" style="position:absolute;visibility:visible;mso-wrap-style:square" from="14219,18939" to="19988,189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pWexsIAAADbAAAADwAAAGRycy9kb3ducmV2LnhtbESPS4vCQBCE7wv+h6EFb+vEx4rEjCJC&#10;xNti9OKtzXQemOkJmVHjv98RhD0WVfUVlWx604gHda62rGAyjkAQ51bXXCo4n9LvJQjnkTU2lknB&#10;ixxs1oOvBGNtn3ykR+ZLESDsYlRQed/GUrq8IoNubFvi4BW2M+iD7EqpO3wGuGnkNIoW0mDNYaHC&#10;lnYV5bfsbhTcLuefdP+706cm2+prmfrLtdBKjYb9dgXCU+//w5/2QSuYz+D9JfwAuf4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pWexsIAAADbAAAADwAAAAAAAAAAAAAA&#10;AAChAgAAZHJzL2Rvd25yZXYueG1sUEsFBgAAAAAEAAQA+QAAAJADAAAAAA==&#10;" strokeweight="2pt"/>
                      <v:line id="Line 45" o:spid="_x0000_s1069" style="position:absolute;visibility:visible;mso-wrap-style:square" from="17487,18239" to="17490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XwGsr8AAADbAAAADwAAAGRycy9kb3ducmV2LnhtbESPwQrCMBBE74L/EFbwpqmiItUoIlS8&#10;idWLt7VZ22KzKU3U+vdGEDwOM/OGWa5bU4knNa60rGA0jEAQZ1aXnCs4n5LBHITzyBory6TgTQ7W&#10;q25nibG2Lz7SM/W5CBB2MSoovK9jKV1WkEE3tDVx8G62MeiDbHKpG3wFuKnkOIpm0mDJYaHAmrYF&#10;Zff0YRTcL+dpsjts9alKN/qaJ/5yvWml+r12swDhqfX/8K+91womE/h+CT9Arj4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WXwGsr8AAADbAAAADwAAAAAAAAAAAAAAAACh&#10;AgAAZHJzL2Rvd25yZXYueG1sUEsFBgAAAAAEAAQA+QAAAI0DAAAAAA==&#10;" strokeweight="2pt"/>
                      <v:rect id="Rectangle 46" o:spid="_x0000_s1070" style="position:absolute;left:14295;top:18258;width:1474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2SkcIA&#10;AADbAAAADwAAAGRycy9kb3ducmV2LnhtbESPQWvCQBSE74L/YXmF3nTTkoqNrhIKgV5NFXp8ZJ9J&#10;NPs27m6T9N+7hYLHYWa+Ybb7yXRiIOdbywpelgkI4srqlmsFx69isQbhA7LGzjIp+CUP+918tsVM&#10;25EPNJShFhHCPkMFTQh9JqWvGjLol7Ynjt7ZOoMhSldL7XCMcNPJ1yRZSYMtx4UGe/poqLqWP0ZB&#10;nl+m0618x8LLdeJWOtV1/q3U89OUb0AEmsIj/N/+1ArSN/j7En+A3N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QrZKR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Лит.</w:t>
                              </w:r>
                            </w:p>
                          </w:txbxContent>
                        </v:textbox>
                      </v:rect>
                      <v:rect id="Rectangle 47" o:spid="_x0000_s1071" style="position:absolute;left:17577;top:18258;width:2327;height:30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H8M5sAA&#10;AADbAAAADwAAAGRycy9kb3ducmV2LnhtbESPQYvCMBSE74L/ITzBm6YuUrRrlLIgeLUqeHw0b9vu&#10;Ni81iVr/vREEj8PMfMOsNr1pxY2cbywrmE0TEMSl1Q1XCo6H7WQBwgdkja1lUvAgD5v1cLDCTNs7&#10;7+lWhEpECPsMFdQhdJmUvqzJoJ/ajjh6v9YZDFG6SmqH9wg3rfxKklQabDgu1NjRT03lf3E1CvL8&#10;rz9diiVuvVwkLtVzXeVnpcajPv8GEagPn/C7vdMK5im8vsQfINdP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H8M5sAAAADbAAAADwAAAAAAAAAAAAAAAACYAgAAZHJzL2Rvd25y&#10;ZXYueG1sUEsFBgAAAAAEAAQA9QAAAIUDAAAAAA==&#10;" filled="f" stroked="f" strokeweight=".25pt">
                        <v:textbox inset="1pt,1pt,1pt,1pt">
                          <w:txbxContent>
                            <w:p w:rsidR="0083410C" w:rsidRDefault="0083410C">
                              <w:pPr>
                                <w:pStyle w:val="af4"/>
                                <w:jc w:val="center"/>
                                <w:rPr>
                                  <w:sz w:val="18"/>
                                </w:rPr>
                              </w:pPr>
                              <w:r>
                                <w:rPr>
                                  <w:sz w:val="18"/>
                                </w:rPr>
                                <w:t>Листов</w:t>
                              </w:r>
                            </w:p>
                          </w:txbxContent>
                        </v:textbox>
                      </v:rect>
                      <v:rect id="Rectangle 48" o:spid="_x0000_s1072" style="position:absolute;left:17591;top:18567;width:2326;height:35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OpfcIA&#10;AADbAAAADwAAAGRycy9kb3ducmV2LnhtbESPQWvCQBSE74L/YXmF3nTTEtRGVwmFQK+mCj0+ss8k&#10;mn0bd7dJ+u/dQqHHYWa+YXaHyXRiIOdbywpelgkI4srqlmsFp89isQHhA7LGzjIp+CEPh/18tsNM&#10;25GPNJShFhHCPkMFTQh9JqWvGjLol7Ynjt7FOoMhSldL7XCMcNPJ1yRZSYMtx4UGe3pvqLqV30ZB&#10;nl+n8718w8LLTeJWOtV1/qXU89OUb0EEmsJ/+K/9oRWka/j9En+A3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M6l9wgAAANsAAAAPAAAAAAAAAAAAAAAAAJgCAABkcnMvZG93&#10;bnJldi54bWxQSwUGAAAAAAQABAD1AAAAhwMAAAAA&#10;" filled="f" stroked="f" strokeweight=".25pt">
                        <v:textbox inset="1pt,1pt,1pt,1pt">
                          <w:txbxContent>
                            <w:p w:rsidR="0083410C" w:rsidRPr="00FB32C6" w:rsidRDefault="00E246BD" w:rsidP="00E04BA7">
                              <w:pPr>
                                <w:jc w:val="center"/>
                              </w:pPr>
                              <w:r w:rsidRPr="00E246BD">
                                <w:rPr>
                                  <w:i/>
                                </w:rPr>
                                <w:t>16</w:t>
                              </w:r>
                              <w:r w:rsidR="00E23FAC">
                                <w:rPr>
                                  <w:i/>
                                </w:rPr>
                                <w:t>1</w:t>
                              </w:r>
                            </w:p>
                          </w:txbxContent>
                        </v:textbox>
                      </v:rect>
                      <v:line id="Line 49" o:spid="_x0000_s1073" style="position:absolute;visibility:visible;mso-wrap-style:square" from="14755,18594" to="14757,189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JvFU8EAAADbAAAADwAAAGRycy9kb3ducmV2LnhtbERPy2oCMRTdF/yHcIXuakYpUqdGKT6g&#10;4kIc/YDr5HYydXIzJFGnfr1ZCF0ezns672wjruRD7VjBcJCBIC6drrlScDys3z5AhIissXFMCv4o&#10;wHzWe5lirt2N93QtYiVSCIccFZgY21zKUBqyGAauJU7cj/MWY4K+ktrjLYXbRo6ybCwt1pwaDLa0&#10;MFSei4tVsPGn7Xl4r4w88cavmt1yEuyvUq/97usTRKQu/ouf7m+t4D2NTV/SD5Cz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gm8VTwQAAANsAAAAPAAAAAAAAAAAAAAAA&#10;AKECAABkcnMvZG93bnJldi54bWxQSwUGAAAAAAQABAD5AAAAjwMAAAAA&#10;" strokeweight="1pt"/>
                      <v:line id="Line 50" o:spid="_x0000_s1074" style="position:absolute;visibility:visible;mso-wrap-style:square" from="15301,18595" to="15303,1893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9dgyMMAAADbAAAADwAAAGRycy9kb3ducmV2LnhtbESP3WoCMRSE7wXfIRyhd5q1FKmrUURb&#10;qPRC/HmA4+a4Wd2cLEmqW5++EQpeDjPzDTOdt7YWV/KhcqxgOMhAEBdOV1wqOOw/++8gQkTWWDsm&#10;Bb8UYD7rdqaYa3fjLV13sRQJwiFHBSbGJpcyFIYshoFriJN3ct5iTNKXUnu8Jbit5WuWjaTFitOC&#10;wYaWhorL7scqWPvj92V4L4088tp/1JvVONizUi+9djEBEamNz/B/+0sreBvD40v6AXL2B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E/XYMjDAAAA2wAAAA8AAAAAAAAAAAAA&#10;AAAAoQIAAGRycy9kb3ducmV2LnhtbFBLBQYAAAAABAAEAPkAAACRAwAAAAA=&#10;" strokeweight="1pt"/>
                      <v:rect id="Rectangle 51" o:spid="_x0000_s1075" style="position:absolute;left:14295;top:19067;width:5609;height:85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QOn1L0A&#10;AADbAAAADwAAAGRycy9kb3ducmV2LnhtbERPTYvCMBC9C/6HMII3TRUVrUYpgrBXq4LHoRnbajOp&#10;SVbrvzeHhT0+3vdm15lGvMj52rKCyTgBQVxYXXOp4Hw6jJYgfEDW2FgmBR/ysNv2extMtX3zkV55&#10;KEUMYZ+igiqENpXSFxUZ9GPbEkfuZp3BEKErpXb4juGmkdMkWUiDNceGClvaV1Q88l+jIMvu3eWZ&#10;r/Dg5TJxCz3TZXZVajjosjWIQF34F/+5f7SCeVwfv8QfILdf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BQOn1L0AAADbAAAADwAAAAAAAAAAAAAAAACYAgAAZHJzL2Rvd25yZXYu&#10;eG1sUEsFBgAAAAAEAAQA9QAAAIIDAAAAAA==&#10;" filled="f" stroked="f" strokeweight=".25pt">
                        <v:textbox inset="1pt,1pt,1pt,1pt">
                          <w:txbxContent>
                            <w:p w:rsidR="0083410C" w:rsidRPr="00172FE4" w:rsidRDefault="0083410C" w:rsidP="004E6E3B">
                              <w:pPr>
                                <w:jc w:val="center"/>
                                <w:rPr>
                                  <w:b/>
                                  <w:sz w:val="24"/>
                                  <w:szCs w:val="24"/>
                                </w:rPr>
                              </w:pP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ООО «</w:t>
                              </w:r>
                              <w:r w:rsidR="004E6E3B">
                                <w:rPr>
                                  <w:b/>
                                  <w:sz w:val="24"/>
                                  <w:szCs w:val="24"/>
                                </w:rPr>
                                <w:t>Архитектурно-планировочное бюро</w:t>
                              </w:r>
                              <w:r>
                                <w:rPr>
                                  <w:b/>
                                  <w:sz w:val="24"/>
                                  <w:szCs w:val="24"/>
                                </w:rPr>
                                <w:t>»</w:t>
                              </w:r>
                              <w:r w:rsidR="004E6E3B">
                                <w:rPr>
                                  <w:b/>
                                  <w:sz w:val="24"/>
                                  <w:szCs w:val="24"/>
                                </w:rPr>
                                <w:t xml:space="preserve"> с.Иглино</w:t>
                              </w:r>
                            </w:p>
                            <w:p w:rsidR="0083410C" w:rsidRPr="0079141F" w:rsidRDefault="0083410C">
                              <w:pPr>
                                <w:pStyle w:val="af4"/>
                                <w:jc w:val="center"/>
                                <w:rPr>
                                  <w:rFonts w:ascii="Journal" w:hAnsi="Journal"/>
                                  <w:sz w:val="24"/>
                                  <w:lang w:val="ru-RU"/>
                                </w:rPr>
                              </w:pPr>
                              <w:r>
                                <w:rPr>
                                  <w:sz w:val="24"/>
                                  <w:lang w:val="ru-RU"/>
                                </w:rPr>
                                <w:t>»</w:t>
                              </w:r>
                            </w:p>
                          </w:txbxContent>
                        </v:textbox>
                      </v:rect>
                      <w10:wrap anchorx="page" anchory="page"/>
                      <w10:anchorlock/>
                    </v:group>
                  </w:pict>
                </mc:Fallback>
              </mc:AlternateContent>
            </w:r>
          </w:p>
        </w:tc>
        <w:tc>
          <w:tcPr>
            <w:tcW w:w="3090" w:type="dxa"/>
            <w:vAlign w:val="center"/>
          </w:tcPr>
          <w:p w:rsidR="00FE2B05" w:rsidRDefault="00FE2B05" w:rsidP="00FE2B05">
            <w:pPr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</w:pPr>
          </w:p>
          <w:p w:rsidR="009F71D3" w:rsidRPr="00955EAE" w:rsidRDefault="00913B58" w:rsidP="004E6E3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0</w:t>
            </w:r>
            <w:r w:rsid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3/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201</w:t>
            </w:r>
            <w:r w:rsidR="004E6E3B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6</w:t>
            </w:r>
            <w:r w:rsidRPr="00666549">
              <w:rPr>
                <w:rFonts w:ascii="Times New Roman" w:hAnsi="Times New Roman"/>
                <w:b/>
                <w:color w:val="000000"/>
                <w:sz w:val="28"/>
                <w:szCs w:val="28"/>
                <w:shd w:val="clear" w:color="auto" w:fill="FFFFFF"/>
              </w:rPr>
              <w:t>-ГП</w:t>
            </w:r>
          </w:p>
        </w:tc>
        <w:tc>
          <w:tcPr>
            <w:tcW w:w="1811" w:type="dxa"/>
            <w:vAlign w:val="center"/>
          </w:tcPr>
          <w:p w:rsidR="009F71D3" w:rsidRPr="00DD171C" w:rsidRDefault="009F71D3" w:rsidP="00FE2B05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9F71D3" w:rsidRPr="00B77AB9" w:rsidRDefault="009F71D3" w:rsidP="009918CE">
      <w:pPr>
        <w:jc w:val="center"/>
        <w:rPr>
          <w:rFonts w:ascii="Times New Roman" w:hAnsi="Times New Roman"/>
          <w:sz w:val="24"/>
          <w:szCs w:val="24"/>
        </w:rPr>
      </w:pPr>
    </w:p>
    <w:p w:rsidR="009F71D3" w:rsidRPr="00B77AB9" w:rsidRDefault="009F71D3" w:rsidP="009A4C78">
      <w:pPr>
        <w:pStyle w:val="aa"/>
        <w:ind w:left="0"/>
        <w:jc w:val="center"/>
        <w:rPr>
          <w:rFonts w:ascii="Times New Roman" w:hAnsi="Times New Roman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C84AE5" w:rsidRDefault="00C84AE5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236569" w:rsidP="00236569">
      <w:pPr>
        <w:tabs>
          <w:tab w:val="left" w:pos="8841"/>
        </w:tabs>
        <w:rPr>
          <w:rFonts w:ascii="Times New Roman" w:hAnsi="Times New Roman"/>
          <w:color w:val="FF0000"/>
          <w:sz w:val="28"/>
          <w:szCs w:val="28"/>
        </w:rPr>
      </w:pPr>
      <w:r>
        <w:rPr>
          <w:rFonts w:ascii="Times New Roman" w:hAnsi="Times New Roman"/>
          <w:color w:val="FF0000"/>
          <w:sz w:val="28"/>
          <w:szCs w:val="28"/>
        </w:rPr>
        <w:tab/>
      </w: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94BC6" w:rsidRDefault="00094BC6">
      <w:pPr>
        <w:rPr>
          <w:rFonts w:ascii="Times New Roman" w:hAnsi="Times New Roman"/>
          <w:color w:val="FF0000"/>
          <w:sz w:val="28"/>
          <w:szCs w:val="28"/>
        </w:rPr>
      </w:pPr>
    </w:p>
    <w:p w:rsidR="00005445" w:rsidRDefault="00005445" w:rsidP="00374949">
      <w:pPr>
        <w:pStyle w:val="aa"/>
        <w:ind w:left="0"/>
        <w:rPr>
          <w:rFonts w:ascii="Times New Roman" w:hAnsi="Times New Roman"/>
          <w:color w:val="FF0000"/>
          <w:sz w:val="28"/>
          <w:szCs w:val="28"/>
        </w:rPr>
      </w:pPr>
    </w:p>
    <w:sectPr w:rsidR="00005445" w:rsidSect="00B4475E">
      <w:footerReference w:type="even" r:id="rId9"/>
      <w:footerReference w:type="default" r:id="rId10"/>
      <w:pgSz w:w="11906" w:h="16838"/>
      <w:pgMar w:top="1134" w:right="707" w:bottom="1276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7D6E" w:rsidRDefault="003E7D6E" w:rsidP="00675047">
      <w:pPr>
        <w:spacing w:after="0" w:line="240" w:lineRule="auto"/>
      </w:pPr>
      <w:r>
        <w:separator/>
      </w:r>
    </w:p>
  </w:endnote>
  <w:endnote w:type="continuationSeparator" w:id="0">
    <w:p w:rsidR="003E7D6E" w:rsidRDefault="003E7D6E" w:rsidP="006750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ISOCPEUR">
    <w:altName w:val="Arial"/>
    <w:panose1 w:val="020B0604020202020204"/>
    <w:charset w:val="CC"/>
    <w:family w:val="swiss"/>
    <w:pitch w:val="variable"/>
    <w:sig w:usb0="000002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haroni">
    <w:panose1 w:val="02010803020104030203"/>
    <w:charset w:val="00"/>
    <w:family w:val="auto"/>
    <w:pitch w:val="variable"/>
    <w:sig w:usb0="00000803" w:usb1="00000000" w:usb2="00000000" w:usb3="00000000" w:csb0="0000002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0C" w:rsidRDefault="0083410C" w:rsidP="00B85036">
    <w:pPr>
      <w:pStyle w:val="ab"/>
      <w:framePr w:wrap="around" w:vAnchor="text" w:hAnchor="margin" w:xAlign="right" w:y="1"/>
      <w:rPr>
        <w:rStyle w:val="ad"/>
      </w:rPr>
    </w:pPr>
    <w:r>
      <w:rPr>
        <w:rStyle w:val="ad"/>
      </w:rPr>
      <w:fldChar w:fldCharType="begin"/>
    </w:r>
    <w:r>
      <w:rPr>
        <w:rStyle w:val="ad"/>
      </w:rPr>
      <w:instrText xml:space="preserve">PAGE  </w:instrText>
    </w:r>
    <w:r>
      <w:rPr>
        <w:rStyle w:val="ad"/>
      </w:rPr>
      <w:fldChar w:fldCharType="separate"/>
    </w:r>
    <w:r>
      <w:rPr>
        <w:rStyle w:val="ad"/>
        <w:noProof/>
      </w:rPr>
      <w:t>27</w:t>
    </w:r>
    <w:r>
      <w:rPr>
        <w:rStyle w:val="ad"/>
      </w:rPr>
      <w:fldChar w:fldCharType="end"/>
    </w:r>
  </w:p>
  <w:p w:rsidR="0083410C" w:rsidRDefault="0083410C" w:rsidP="00B85036">
    <w:pPr>
      <w:pStyle w:val="ab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3410C" w:rsidRDefault="0083410C" w:rsidP="00B85036">
    <w:pPr>
      <w:pStyle w:val="ab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7D6E" w:rsidRDefault="003E7D6E" w:rsidP="00675047">
      <w:pPr>
        <w:spacing w:after="0" w:line="240" w:lineRule="auto"/>
      </w:pPr>
      <w:r>
        <w:separator/>
      </w:r>
    </w:p>
  </w:footnote>
  <w:footnote w:type="continuationSeparator" w:id="0">
    <w:p w:rsidR="003E7D6E" w:rsidRDefault="003E7D6E" w:rsidP="0067504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4"/>
    <w:multiLevelType w:val="singleLevel"/>
    <w:tmpl w:val="00000004"/>
    <w:name w:val="WW8Num4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1" w15:restartNumberingAfterBreak="0">
    <w:nsid w:val="0000000C"/>
    <w:multiLevelType w:val="singleLevel"/>
    <w:tmpl w:val="0000000C"/>
    <w:name w:val="WW8Num12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2" w15:restartNumberingAfterBreak="0">
    <w:nsid w:val="0000000D"/>
    <w:multiLevelType w:val="singleLevel"/>
    <w:tmpl w:val="0000000D"/>
    <w:name w:val="WW8Num13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</w:abstractNum>
  <w:abstractNum w:abstractNumId="3" w15:restartNumberingAfterBreak="0">
    <w:nsid w:val="082642C8"/>
    <w:multiLevelType w:val="hybridMultilevel"/>
    <w:tmpl w:val="6A54A7EE"/>
    <w:lvl w:ilvl="0" w:tplc="FABCA7D0">
      <w:start w:val="1"/>
      <w:numFmt w:val="bullet"/>
      <w:lvlText w:val=""/>
      <w:lvlJc w:val="left"/>
      <w:pPr>
        <w:ind w:left="9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4" w15:restartNumberingAfterBreak="0">
    <w:nsid w:val="107104F4"/>
    <w:multiLevelType w:val="hybridMultilevel"/>
    <w:tmpl w:val="74A092AC"/>
    <w:lvl w:ilvl="0" w:tplc="205E2290">
      <w:start w:val="10"/>
      <w:numFmt w:val="decimal"/>
      <w:lvlText w:val="%1."/>
      <w:lvlJc w:val="left"/>
      <w:pPr>
        <w:ind w:left="735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6266D29"/>
    <w:multiLevelType w:val="hybridMultilevel"/>
    <w:tmpl w:val="4920C074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5167893"/>
    <w:multiLevelType w:val="hybridMultilevel"/>
    <w:tmpl w:val="DF7AE16C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B882C46"/>
    <w:multiLevelType w:val="hybridMultilevel"/>
    <w:tmpl w:val="07325E5C"/>
    <w:lvl w:ilvl="0" w:tplc="54DC0EF8">
      <w:start w:val="8"/>
      <w:numFmt w:val="decimal"/>
      <w:lvlText w:val="%1)"/>
      <w:lvlJc w:val="left"/>
      <w:pPr>
        <w:ind w:left="720" w:hanging="360"/>
      </w:pPr>
      <w:rPr>
        <w:rFonts w:cs="Times New Roman"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2CA86225"/>
    <w:multiLevelType w:val="multilevel"/>
    <w:tmpl w:val="012685B6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5"/>
        <w:u w:val="none"/>
      </w:rPr>
    </w:lvl>
    <w:lvl w:ilvl="1">
      <w:start w:val="2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34486051"/>
    <w:multiLevelType w:val="hybridMultilevel"/>
    <w:tmpl w:val="B7907E4A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851F65"/>
    <w:multiLevelType w:val="hybridMultilevel"/>
    <w:tmpl w:val="8626D8C6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0D55163"/>
    <w:multiLevelType w:val="multilevel"/>
    <w:tmpl w:val="126AAA1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4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12" w15:restartNumberingAfterBreak="0">
    <w:nsid w:val="5B3D7D87"/>
    <w:multiLevelType w:val="hybridMultilevel"/>
    <w:tmpl w:val="50BA6788"/>
    <w:lvl w:ilvl="0" w:tplc="FABCA7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D303FB"/>
    <w:multiLevelType w:val="hybridMultilevel"/>
    <w:tmpl w:val="85E05A3E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4" w15:restartNumberingAfterBreak="0">
    <w:nsid w:val="5C05023A"/>
    <w:multiLevelType w:val="hybridMultilevel"/>
    <w:tmpl w:val="ED1E245C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7C1AAE"/>
    <w:multiLevelType w:val="hybridMultilevel"/>
    <w:tmpl w:val="54E659C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6272504"/>
    <w:multiLevelType w:val="multilevel"/>
    <w:tmpl w:val="5444248C"/>
    <w:lvl w:ilvl="0">
      <w:start w:val="2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17" w15:restartNumberingAfterBreak="0">
    <w:nsid w:val="6A0E58C2"/>
    <w:multiLevelType w:val="hybridMultilevel"/>
    <w:tmpl w:val="F932A3D8"/>
    <w:lvl w:ilvl="0" w:tplc="04190011">
      <w:start w:val="6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4C23AE"/>
    <w:multiLevelType w:val="multilevel"/>
    <w:tmpl w:val="25301D9A"/>
    <w:lvl w:ilvl="0">
      <w:start w:val="1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034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038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057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716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735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394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6413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7432" w:hanging="2160"/>
      </w:pPr>
      <w:rPr>
        <w:rFonts w:cs="Times New Roman" w:hint="default"/>
      </w:rPr>
    </w:lvl>
  </w:abstractNum>
  <w:abstractNum w:abstractNumId="19" w15:restartNumberingAfterBreak="0">
    <w:nsid w:val="6E8529E9"/>
    <w:multiLevelType w:val="hybridMultilevel"/>
    <w:tmpl w:val="F410A81A"/>
    <w:lvl w:ilvl="0" w:tplc="FABCA7D0">
      <w:start w:val="1"/>
      <w:numFmt w:val="bullet"/>
      <w:lvlText w:val="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20" w15:restartNumberingAfterBreak="0">
    <w:nsid w:val="77E13784"/>
    <w:multiLevelType w:val="multilevel"/>
    <w:tmpl w:val="2996D432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1">
      <w:start w:val="2"/>
      <w:numFmt w:val="decimal"/>
      <w:lvlText w:val="%2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-10"/>
        <w:w w:val="100"/>
        <w:position w:val="0"/>
        <w:sz w:val="24"/>
        <w:szCs w:val="24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7BC64162"/>
    <w:multiLevelType w:val="multilevel"/>
    <w:tmpl w:val="3BEE6ECE"/>
    <w:lvl w:ilvl="0">
      <w:start w:val="1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0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cs="Times New Roman" w:hint="default"/>
      </w:rPr>
    </w:lvl>
  </w:abstractNum>
  <w:abstractNum w:abstractNumId="22" w15:restartNumberingAfterBreak="0">
    <w:nsid w:val="7D2421FC"/>
    <w:multiLevelType w:val="multilevel"/>
    <w:tmpl w:val="DDC8CEB0"/>
    <w:lvl w:ilvl="0">
      <w:start w:val="2"/>
      <w:numFmt w:val="decimal"/>
      <w:lvlText w:val="%1"/>
      <w:lvlJc w:val="left"/>
      <w:pPr>
        <w:ind w:left="600" w:hanging="60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960" w:hanging="600"/>
      </w:pPr>
      <w:rPr>
        <w:rFonts w:cs="Times New Roman" w:hint="default"/>
      </w:rPr>
    </w:lvl>
    <w:lvl w:ilvl="2">
      <w:start w:val="3"/>
      <w:numFmt w:val="decimal"/>
      <w:lvlText w:val="%1.%2.%3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16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32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432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5040" w:hanging="2160"/>
      </w:pPr>
      <w:rPr>
        <w:rFonts w:cs="Times New Roman" w:hint="default"/>
      </w:rPr>
    </w:lvl>
  </w:abstractNum>
  <w:abstractNum w:abstractNumId="23" w15:restartNumberingAfterBreak="0">
    <w:nsid w:val="7F4719CB"/>
    <w:multiLevelType w:val="hybridMultilevel"/>
    <w:tmpl w:val="D88E37B6"/>
    <w:lvl w:ilvl="0" w:tplc="4CC0B612">
      <w:start w:val="1"/>
      <w:numFmt w:val="decimal"/>
      <w:lvlText w:val="%1."/>
      <w:lvlJc w:val="left"/>
      <w:pPr>
        <w:ind w:left="380" w:hanging="360"/>
      </w:pPr>
      <w:rPr>
        <w:rFonts w:hint="default"/>
      </w:rPr>
    </w:lvl>
    <w:lvl w:ilvl="1" w:tplc="82FEA9D8" w:tentative="1">
      <w:start w:val="1"/>
      <w:numFmt w:val="lowerLetter"/>
      <w:lvlText w:val="%2."/>
      <w:lvlJc w:val="left"/>
      <w:pPr>
        <w:ind w:left="1100" w:hanging="360"/>
      </w:pPr>
    </w:lvl>
    <w:lvl w:ilvl="2" w:tplc="473E913C" w:tentative="1">
      <w:start w:val="1"/>
      <w:numFmt w:val="lowerRoman"/>
      <w:lvlText w:val="%3."/>
      <w:lvlJc w:val="right"/>
      <w:pPr>
        <w:ind w:left="1820" w:hanging="180"/>
      </w:pPr>
    </w:lvl>
    <w:lvl w:ilvl="3" w:tplc="29E47DBE" w:tentative="1">
      <w:start w:val="1"/>
      <w:numFmt w:val="decimal"/>
      <w:lvlText w:val="%4."/>
      <w:lvlJc w:val="left"/>
      <w:pPr>
        <w:ind w:left="2540" w:hanging="360"/>
      </w:pPr>
    </w:lvl>
    <w:lvl w:ilvl="4" w:tplc="5BDEBFB4" w:tentative="1">
      <w:start w:val="1"/>
      <w:numFmt w:val="lowerLetter"/>
      <w:lvlText w:val="%5."/>
      <w:lvlJc w:val="left"/>
      <w:pPr>
        <w:ind w:left="3260" w:hanging="360"/>
      </w:pPr>
    </w:lvl>
    <w:lvl w:ilvl="5" w:tplc="08EC8382" w:tentative="1">
      <w:start w:val="1"/>
      <w:numFmt w:val="lowerRoman"/>
      <w:lvlText w:val="%6."/>
      <w:lvlJc w:val="right"/>
      <w:pPr>
        <w:ind w:left="3980" w:hanging="180"/>
      </w:pPr>
    </w:lvl>
    <w:lvl w:ilvl="6" w:tplc="9AF674D2" w:tentative="1">
      <w:start w:val="1"/>
      <w:numFmt w:val="decimal"/>
      <w:lvlText w:val="%7."/>
      <w:lvlJc w:val="left"/>
      <w:pPr>
        <w:ind w:left="4700" w:hanging="360"/>
      </w:pPr>
    </w:lvl>
    <w:lvl w:ilvl="7" w:tplc="1F86BEFC" w:tentative="1">
      <w:start w:val="1"/>
      <w:numFmt w:val="lowerLetter"/>
      <w:lvlText w:val="%8."/>
      <w:lvlJc w:val="left"/>
      <w:pPr>
        <w:ind w:left="5420" w:hanging="360"/>
      </w:pPr>
    </w:lvl>
    <w:lvl w:ilvl="8" w:tplc="5FDC114C" w:tentative="1">
      <w:start w:val="1"/>
      <w:numFmt w:val="lowerRoman"/>
      <w:lvlText w:val="%9."/>
      <w:lvlJc w:val="right"/>
      <w:pPr>
        <w:ind w:left="6140" w:hanging="180"/>
      </w:pPr>
    </w:lvl>
  </w:abstractNum>
  <w:num w:numId="1">
    <w:abstractNumId w:val="19"/>
  </w:num>
  <w:num w:numId="2">
    <w:abstractNumId w:val="9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1"/>
  </w:num>
  <w:num w:numId="8">
    <w:abstractNumId w:val="21"/>
  </w:num>
  <w:num w:numId="9">
    <w:abstractNumId w:val="18"/>
  </w:num>
  <w:num w:numId="10">
    <w:abstractNumId w:val="13"/>
  </w:num>
  <w:num w:numId="11">
    <w:abstractNumId w:val="22"/>
  </w:num>
  <w:num w:numId="12">
    <w:abstractNumId w:val="16"/>
  </w:num>
  <w:num w:numId="13">
    <w:abstractNumId w:val="7"/>
  </w:num>
  <w:num w:numId="14">
    <w:abstractNumId w:val="8"/>
  </w:num>
  <w:num w:numId="15">
    <w:abstractNumId w:val="15"/>
  </w:num>
  <w:num w:numId="16">
    <w:abstractNumId w:val="4"/>
  </w:num>
  <w:num w:numId="17">
    <w:abstractNumId w:val="17"/>
  </w:num>
  <w:num w:numId="18">
    <w:abstractNumId w:val="23"/>
  </w:num>
  <w:num w:numId="19">
    <w:abstractNumId w:val="14"/>
  </w:num>
  <w:num w:numId="20">
    <w:abstractNumId w:val="10"/>
  </w:num>
  <w:num w:numId="21">
    <w:abstractNumId w:val="0"/>
  </w:num>
  <w:num w:numId="22">
    <w:abstractNumId w:val="1"/>
  </w:num>
  <w:num w:numId="23">
    <w:abstractNumId w:val="2"/>
  </w:num>
  <w:num w:numId="24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0D6E"/>
    <w:rsid w:val="000021CA"/>
    <w:rsid w:val="000043BA"/>
    <w:rsid w:val="00004F3C"/>
    <w:rsid w:val="00005445"/>
    <w:rsid w:val="000070F7"/>
    <w:rsid w:val="00012969"/>
    <w:rsid w:val="00012D8C"/>
    <w:rsid w:val="000130ED"/>
    <w:rsid w:val="00013B9A"/>
    <w:rsid w:val="00013FCE"/>
    <w:rsid w:val="00014000"/>
    <w:rsid w:val="000148BE"/>
    <w:rsid w:val="0001592B"/>
    <w:rsid w:val="000215A6"/>
    <w:rsid w:val="000220DC"/>
    <w:rsid w:val="00023595"/>
    <w:rsid w:val="00023FDF"/>
    <w:rsid w:val="00025573"/>
    <w:rsid w:val="00025BFE"/>
    <w:rsid w:val="0002648E"/>
    <w:rsid w:val="00026ACC"/>
    <w:rsid w:val="00026DAF"/>
    <w:rsid w:val="000277BB"/>
    <w:rsid w:val="000316FF"/>
    <w:rsid w:val="00031F46"/>
    <w:rsid w:val="00032581"/>
    <w:rsid w:val="000327D2"/>
    <w:rsid w:val="0003387D"/>
    <w:rsid w:val="000338E0"/>
    <w:rsid w:val="00035CAE"/>
    <w:rsid w:val="00035FBD"/>
    <w:rsid w:val="00036222"/>
    <w:rsid w:val="00036609"/>
    <w:rsid w:val="000406B3"/>
    <w:rsid w:val="000408D9"/>
    <w:rsid w:val="00041725"/>
    <w:rsid w:val="00043435"/>
    <w:rsid w:val="00050438"/>
    <w:rsid w:val="0005208C"/>
    <w:rsid w:val="000536BD"/>
    <w:rsid w:val="00055728"/>
    <w:rsid w:val="00055835"/>
    <w:rsid w:val="00056DC8"/>
    <w:rsid w:val="00056E9D"/>
    <w:rsid w:val="00060F05"/>
    <w:rsid w:val="0006119C"/>
    <w:rsid w:val="00061BCF"/>
    <w:rsid w:val="000656D5"/>
    <w:rsid w:val="00066097"/>
    <w:rsid w:val="00066264"/>
    <w:rsid w:val="00070A70"/>
    <w:rsid w:val="00070B5E"/>
    <w:rsid w:val="00071C42"/>
    <w:rsid w:val="00072284"/>
    <w:rsid w:val="00072D7F"/>
    <w:rsid w:val="0007561F"/>
    <w:rsid w:val="0007746B"/>
    <w:rsid w:val="00077B5C"/>
    <w:rsid w:val="00080A0B"/>
    <w:rsid w:val="00080A83"/>
    <w:rsid w:val="0008102F"/>
    <w:rsid w:val="0008192A"/>
    <w:rsid w:val="00081BF8"/>
    <w:rsid w:val="00083AED"/>
    <w:rsid w:val="00084599"/>
    <w:rsid w:val="000845A5"/>
    <w:rsid w:val="00085669"/>
    <w:rsid w:val="000857AB"/>
    <w:rsid w:val="00086AB0"/>
    <w:rsid w:val="000901A5"/>
    <w:rsid w:val="0009049E"/>
    <w:rsid w:val="000914D2"/>
    <w:rsid w:val="00092201"/>
    <w:rsid w:val="00092283"/>
    <w:rsid w:val="00092E3F"/>
    <w:rsid w:val="00094B00"/>
    <w:rsid w:val="00094BC6"/>
    <w:rsid w:val="00095CD3"/>
    <w:rsid w:val="00095D43"/>
    <w:rsid w:val="00096732"/>
    <w:rsid w:val="000A1A48"/>
    <w:rsid w:val="000A2423"/>
    <w:rsid w:val="000A27CA"/>
    <w:rsid w:val="000A4115"/>
    <w:rsid w:val="000A441D"/>
    <w:rsid w:val="000A4EBA"/>
    <w:rsid w:val="000A5E59"/>
    <w:rsid w:val="000A6C99"/>
    <w:rsid w:val="000A6FDA"/>
    <w:rsid w:val="000A7AAA"/>
    <w:rsid w:val="000B2EF5"/>
    <w:rsid w:val="000B500D"/>
    <w:rsid w:val="000B55A6"/>
    <w:rsid w:val="000B6B7C"/>
    <w:rsid w:val="000B7334"/>
    <w:rsid w:val="000C1CE2"/>
    <w:rsid w:val="000C284D"/>
    <w:rsid w:val="000C3DF3"/>
    <w:rsid w:val="000C4D8A"/>
    <w:rsid w:val="000C4E9B"/>
    <w:rsid w:val="000C5E01"/>
    <w:rsid w:val="000C78BD"/>
    <w:rsid w:val="000D0128"/>
    <w:rsid w:val="000D146C"/>
    <w:rsid w:val="000D3C04"/>
    <w:rsid w:val="000D41B8"/>
    <w:rsid w:val="000E0E62"/>
    <w:rsid w:val="000E21AF"/>
    <w:rsid w:val="000E4AD4"/>
    <w:rsid w:val="000E6300"/>
    <w:rsid w:val="000F0769"/>
    <w:rsid w:val="000F0824"/>
    <w:rsid w:val="000F4C02"/>
    <w:rsid w:val="000F5039"/>
    <w:rsid w:val="000F5636"/>
    <w:rsid w:val="000F5C66"/>
    <w:rsid w:val="000F7646"/>
    <w:rsid w:val="000F78B8"/>
    <w:rsid w:val="000F7A70"/>
    <w:rsid w:val="0010036A"/>
    <w:rsid w:val="00100D22"/>
    <w:rsid w:val="00102525"/>
    <w:rsid w:val="00104C9C"/>
    <w:rsid w:val="00105313"/>
    <w:rsid w:val="00105D19"/>
    <w:rsid w:val="00106707"/>
    <w:rsid w:val="0010750D"/>
    <w:rsid w:val="0011110A"/>
    <w:rsid w:val="00114453"/>
    <w:rsid w:val="00114B31"/>
    <w:rsid w:val="00114D0C"/>
    <w:rsid w:val="00115BCA"/>
    <w:rsid w:val="001168A1"/>
    <w:rsid w:val="00117C58"/>
    <w:rsid w:val="001208F7"/>
    <w:rsid w:val="00121D29"/>
    <w:rsid w:val="001227C8"/>
    <w:rsid w:val="001228B9"/>
    <w:rsid w:val="00123778"/>
    <w:rsid w:val="001242C2"/>
    <w:rsid w:val="0012527C"/>
    <w:rsid w:val="00125C52"/>
    <w:rsid w:val="00125DF3"/>
    <w:rsid w:val="001263F8"/>
    <w:rsid w:val="00130D58"/>
    <w:rsid w:val="001324B6"/>
    <w:rsid w:val="00133E64"/>
    <w:rsid w:val="00135757"/>
    <w:rsid w:val="00135FB8"/>
    <w:rsid w:val="00136E5A"/>
    <w:rsid w:val="001406E7"/>
    <w:rsid w:val="00140D6E"/>
    <w:rsid w:val="00141632"/>
    <w:rsid w:val="00144064"/>
    <w:rsid w:val="00144C9D"/>
    <w:rsid w:val="00145730"/>
    <w:rsid w:val="00145ECD"/>
    <w:rsid w:val="00150017"/>
    <w:rsid w:val="001505AE"/>
    <w:rsid w:val="00151444"/>
    <w:rsid w:val="0015194B"/>
    <w:rsid w:val="001534C1"/>
    <w:rsid w:val="0015690E"/>
    <w:rsid w:val="00156F84"/>
    <w:rsid w:val="001605F4"/>
    <w:rsid w:val="00160CAD"/>
    <w:rsid w:val="00160EDB"/>
    <w:rsid w:val="00161DAF"/>
    <w:rsid w:val="00161DEA"/>
    <w:rsid w:val="001636CE"/>
    <w:rsid w:val="00165119"/>
    <w:rsid w:val="00165690"/>
    <w:rsid w:val="0016694E"/>
    <w:rsid w:val="00166E51"/>
    <w:rsid w:val="00167820"/>
    <w:rsid w:val="001714B7"/>
    <w:rsid w:val="00172283"/>
    <w:rsid w:val="00172FE4"/>
    <w:rsid w:val="001739B9"/>
    <w:rsid w:val="001758E4"/>
    <w:rsid w:val="00175A59"/>
    <w:rsid w:val="00176A55"/>
    <w:rsid w:val="001824A8"/>
    <w:rsid w:val="0018558A"/>
    <w:rsid w:val="00187958"/>
    <w:rsid w:val="00193EAC"/>
    <w:rsid w:val="0019529B"/>
    <w:rsid w:val="0019568D"/>
    <w:rsid w:val="001965DC"/>
    <w:rsid w:val="0019715E"/>
    <w:rsid w:val="001A004E"/>
    <w:rsid w:val="001A0E91"/>
    <w:rsid w:val="001A1129"/>
    <w:rsid w:val="001A2CA5"/>
    <w:rsid w:val="001A3069"/>
    <w:rsid w:val="001A4A9B"/>
    <w:rsid w:val="001A557D"/>
    <w:rsid w:val="001A5B7A"/>
    <w:rsid w:val="001A60A2"/>
    <w:rsid w:val="001B00C5"/>
    <w:rsid w:val="001B3E97"/>
    <w:rsid w:val="001B473C"/>
    <w:rsid w:val="001B510F"/>
    <w:rsid w:val="001B5660"/>
    <w:rsid w:val="001B5CDE"/>
    <w:rsid w:val="001B7B48"/>
    <w:rsid w:val="001B7DFD"/>
    <w:rsid w:val="001C08D0"/>
    <w:rsid w:val="001C216B"/>
    <w:rsid w:val="001C3A12"/>
    <w:rsid w:val="001C41CB"/>
    <w:rsid w:val="001C508A"/>
    <w:rsid w:val="001C57C7"/>
    <w:rsid w:val="001C6ECD"/>
    <w:rsid w:val="001D0DA4"/>
    <w:rsid w:val="001D2240"/>
    <w:rsid w:val="001D33F8"/>
    <w:rsid w:val="001D45BE"/>
    <w:rsid w:val="001D6761"/>
    <w:rsid w:val="001D6A84"/>
    <w:rsid w:val="001E2C9F"/>
    <w:rsid w:val="001E36F3"/>
    <w:rsid w:val="001E436C"/>
    <w:rsid w:val="001E57C4"/>
    <w:rsid w:val="001E7055"/>
    <w:rsid w:val="001E7327"/>
    <w:rsid w:val="001F5370"/>
    <w:rsid w:val="001F657B"/>
    <w:rsid w:val="001F74BA"/>
    <w:rsid w:val="00200B68"/>
    <w:rsid w:val="002028CB"/>
    <w:rsid w:val="00202FC6"/>
    <w:rsid w:val="0020358B"/>
    <w:rsid w:val="002038CF"/>
    <w:rsid w:val="00207159"/>
    <w:rsid w:val="002102A7"/>
    <w:rsid w:val="002112E7"/>
    <w:rsid w:val="00212DF1"/>
    <w:rsid w:val="00212EE7"/>
    <w:rsid w:val="002131E9"/>
    <w:rsid w:val="0021441A"/>
    <w:rsid w:val="00215BEB"/>
    <w:rsid w:val="00216F5F"/>
    <w:rsid w:val="002170C3"/>
    <w:rsid w:val="00220026"/>
    <w:rsid w:val="00220206"/>
    <w:rsid w:val="00221EF4"/>
    <w:rsid w:val="00223181"/>
    <w:rsid w:val="002235EA"/>
    <w:rsid w:val="0022378F"/>
    <w:rsid w:val="00225155"/>
    <w:rsid w:val="002302E0"/>
    <w:rsid w:val="0023052D"/>
    <w:rsid w:val="00231317"/>
    <w:rsid w:val="00231874"/>
    <w:rsid w:val="00232A98"/>
    <w:rsid w:val="00232BA3"/>
    <w:rsid w:val="00234E0C"/>
    <w:rsid w:val="002352B2"/>
    <w:rsid w:val="00235D99"/>
    <w:rsid w:val="00235F49"/>
    <w:rsid w:val="00236055"/>
    <w:rsid w:val="00236569"/>
    <w:rsid w:val="0023700E"/>
    <w:rsid w:val="00237AE6"/>
    <w:rsid w:val="00240C96"/>
    <w:rsid w:val="0024287D"/>
    <w:rsid w:val="002432F5"/>
    <w:rsid w:val="002444C7"/>
    <w:rsid w:val="00244B8C"/>
    <w:rsid w:val="00244FFB"/>
    <w:rsid w:val="002472DC"/>
    <w:rsid w:val="002504B2"/>
    <w:rsid w:val="002529A8"/>
    <w:rsid w:val="00252FE6"/>
    <w:rsid w:val="002533E1"/>
    <w:rsid w:val="00254E71"/>
    <w:rsid w:val="002555B5"/>
    <w:rsid w:val="0025663C"/>
    <w:rsid w:val="00256C6C"/>
    <w:rsid w:val="002628BF"/>
    <w:rsid w:val="002661FB"/>
    <w:rsid w:val="00267798"/>
    <w:rsid w:val="00270850"/>
    <w:rsid w:val="0027241D"/>
    <w:rsid w:val="00272CDA"/>
    <w:rsid w:val="002738ED"/>
    <w:rsid w:val="00274226"/>
    <w:rsid w:val="00276340"/>
    <w:rsid w:val="00276F23"/>
    <w:rsid w:val="00280122"/>
    <w:rsid w:val="00284BD5"/>
    <w:rsid w:val="002850A1"/>
    <w:rsid w:val="00286B01"/>
    <w:rsid w:val="00290435"/>
    <w:rsid w:val="00290AB7"/>
    <w:rsid w:val="0029103E"/>
    <w:rsid w:val="00291256"/>
    <w:rsid w:val="00292B56"/>
    <w:rsid w:val="00292F3C"/>
    <w:rsid w:val="00293DA5"/>
    <w:rsid w:val="0029427A"/>
    <w:rsid w:val="00295055"/>
    <w:rsid w:val="00295512"/>
    <w:rsid w:val="00295C12"/>
    <w:rsid w:val="002A0B37"/>
    <w:rsid w:val="002A1A67"/>
    <w:rsid w:val="002A3798"/>
    <w:rsid w:val="002A37B3"/>
    <w:rsid w:val="002A73F6"/>
    <w:rsid w:val="002A75DC"/>
    <w:rsid w:val="002B1DF7"/>
    <w:rsid w:val="002B30B0"/>
    <w:rsid w:val="002B33D4"/>
    <w:rsid w:val="002B590E"/>
    <w:rsid w:val="002B5A71"/>
    <w:rsid w:val="002B7801"/>
    <w:rsid w:val="002C1525"/>
    <w:rsid w:val="002C1CE2"/>
    <w:rsid w:val="002C1D4D"/>
    <w:rsid w:val="002C1E38"/>
    <w:rsid w:val="002C343E"/>
    <w:rsid w:val="002C3F86"/>
    <w:rsid w:val="002C5791"/>
    <w:rsid w:val="002C675D"/>
    <w:rsid w:val="002D1C46"/>
    <w:rsid w:val="002D44EC"/>
    <w:rsid w:val="002D57E8"/>
    <w:rsid w:val="002D67A1"/>
    <w:rsid w:val="002D6CFF"/>
    <w:rsid w:val="002D703D"/>
    <w:rsid w:val="002D76F1"/>
    <w:rsid w:val="002E031D"/>
    <w:rsid w:val="002E065B"/>
    <w:rsid w:val="002E06FC"/>
    <w:rsid w:val="002E104A"/>
    <w:rsid w:val="002E18FB"/>
    <w:rsid w:val="002E2B07"/>
    <w:rsid w:val="002E2EBA"/>
    <w:rsid w:val="002E3FEA"/>
    <w:rsid w:val="002E4198"/>
    <w:rsid w:val="002E42C4"/>
    <w:rsid w:val="002E4894"/>
    <w:rsid w:val="002E4CFA"/>
    <w:rsid w:val="002E76FE"/>
    <w:rsid w:val="002F06FF"/>
    <w:rsid w:val="002F1AFA"/>
    <w:rsid w:val="002F1B85"/>
    <w:rsid w:val="002F1F4A"/>
    <w:rsid w:val="002F42C7"/>
    <w:rsid w:val="002F5E13"/>
    <w:rsid w:val="002F5F1C"/>
    <w:rsid w:val="002F669D"/>
    <w:rsid w:val="002F716D"/>
    <w:rsid w:val="003004A7"/>
    <w:rsid w:val="00300BB6"/>
    <w:rsid w:val="0030157D"/>
    <w:rsid w:val="00302C42"/>
    <w:rsid w:val="00303C8B"/>
    <w:rsid w:val="003058E7"/>
    <w:rsid w:val="003059EF"/>
    <w:rsid w:val="003074AA"/>
    <w:rsid w:val="00307FCE"/>
    <w:rsid w:val="0031023B"/>
    <w:rsid w:val="00310BD7"/>
    <w:rsid w:val="003116DF"/>
    <w:rsid w:val="0031298F"/>
    <w:rsid w:val="00313945"/>
    <w:rsid w:val="00313F00"/>
    <w:rsid w:val="003153FE"/>
    <w:rsid w:val="003161A8"/>
    <w:rsid w:val="00316AE1"/>
    <w:rsid w:val="003172B5"/>
    <w:rsid w:val="00317774"/>
    <w:rsid w:val="00317B1C"/>
    <w:rsid w:val="00320C1A"/>
    <w:rsid w:val="00321864"/>
    <w:rsid w:val="003224EF"/>
    <w:rsid w:val="00322656"/>
    <w:rsid w:val="0032298B"/>
    <w:rsid w:val="00323789"/>
    <w:rsid w:val="00325D31"/>
    <w:rsid w:val="00326754"/>
    <w:rsid w:val="0032714D"/>
    <w:rsid w:val="00327A1B"/>
    <w:rsid w:val="003300E4"/>
    <w:rsid w:val="00330F08"/>
    <w:rsid w:val="00333539"/>
    <w:rsid w:val="00333A55"/>
    <w:rsid w:val="003359CD"/>
    <w:rsid w:val="00336901"/>
    <w:rsid w:val="003376AC"/>
    <w:rsid w:val="00341569"/>
    <w:rsid w:val="00341B35"/>
    <w:rsid w:val="00345E25"/>
    <w:rsid w:val="003463B9"/>
    <w:rsid w:val="00350A4F"/>
    <w:rsid w:val="00350A51"/>
    <w:rsid w:val="00353FB1"/>
    <w:rsid w:val="003544E4"/>
    <w:rsid w:val="00360063"/>
    <w:rsid w:val="00362C72"/>
    <w:rsid w:val="00363952"/>
    <w:rsid w:val="00363F0B"/>
    <w:rsid w:val="00364789"/>
    <w:rsid w:val="00364A56"/>
    <w:rsid w:val="00365148"/>
    <w:rsid w:val="003656DC"/>
    <w:rsid w:val="00365854"/>
    <w:rsid w:val="00365F32"/>
    <w:rsid w:val="003668E7"/>
    <w:rsid w:val="00370F59"/>
    <w:rsid w:val="00371AE8"/>
    <w:rsid w:val="00372461"/>
    <w:rsid w:val="00372A4E"/>
    <w:rsid w:val="00374949"/>
    <w:rsid w:val="00374FA0"/>
    <w:rsid w:val="00374FF4"/>
    <w:rsid w:val="00380E6C"/>
    <w:rsid w:val="00382B42"/>
    <w:rsid w:val="00383C31"/>
    <w:rsid w:val="00384351"/>
    <w:rsid w:val="00384C0D"/>
    <w:rsid w:val="0038512C"/>
    <w:rsid w:val="003860AD"/>
    <w:rsid w:val="00386F9A"/>
    <w:rsid w:val="00387FEE"/>
    <w:rsid w:val="0039114D"/>
    <w:rsid w:val="003922E7"/>
    <w:rsid w:val="00395492"/>
    <w:rsid w:val="003966F0"/>
    <w:rsid w:val="003969D8"/>
    <w:rsid w:val="003A05CA"/>
    <w:rsid w:val="003A06FF"/>
    <w:rsid w:val="003A1CCE"/>
    <w:rsid w:val="003A1ED4"/>
    <w:rsid w:val="003A2E67"/>
    <w:rsid w:val="003A6157"/>
    <w:rsid w:val="003A639F"/>
    <w:rsid w:val="003B0079"/>
    <w:rsid w:val="003B0B58"/>
    <w:rsid w:val="003B1924"/>
    <w:rsid w:val="003B2893"/>
    <w:rsid w:val="003B3A70"/>
    <w:rsid w:val="003B4C58"/>
    <w:rsid w:val="003B4F13"/>
    <w:rsid w:val="003B5B2F"/>
    <w:rsid w:val="003B685A"/>
    <w:rsid w:val="003B6F2C"/>
    <w:rsid w:val="003B7771"/>
    <w:rsid w:val="003C0E9E"/>
    <w:rsid w:val="003C14C9"/>
    <w:rsid w:val="003C3B44"/>
    <w:rsid w:val="003C48A8"/>
    <w:rsid w:val="003D088B"/>
    <w:rsid w:val="003D0C9A"/>
    <w:rsid w:val="003D1908"/>
    <w:rsid w:val="003D2978"/>
    <w:rsid w:val="003D2AED"/>
    <w:rsid w:val="003D35CB"/>
    <w:rsid w:val="003D3B6D"/>
    <w:rsid w:val="003D4C49"/>
    <w:rsid w:val="003D56CC"/>
    <w:rsid w:val="003D653F"/>
    <w:rsid w:val="003D721C"/>
    <w:rsid w:val="003D74A3"/>
    <w:rsid w:val="003E2910"/>
    <w:rsid w:val="003E37B8"/>
    <w:rsid w:val="003E4248"/>
    <w:rsid w:val="003E45E3"/>
    <w:rsid w:val="003E4A47"/>
    <w:rsid w:val="003E57C8"/>
    <w:rsid w:val="003E7D6E"/>
    <w:rsid w:val="003F0082"/>
    <w:rsid w:val="003F0659"/>
    <w:rsid w:val="003F376B"/>
    <w:rsid w:val="003F3B80"/>
    <w:rsid w:val="003F4005"/>
    <w:rsid w:val="003F5DB5"/>
    <w:rsid w:val="003F694C"/>
    <w:rsid w:val="003F6997"/>
    <w:rsid w:val="003F6B55"/>
    <w:rsid w:val="003F79A7"/>
    <w:rsid w:val="004003A4"/>
    <w:rsid w:val="004059EA"/>
    <w:rsid w:val="00407945"/>
    <w:rsid w:val="00407E1C"/>
    <w:rsid w:val="00411060"/>
    <w:rsid w:val="00414B53"/>
    <w:rsid w:val="004156C4"/>
    <w:rsid w:val="00415D1B"/>
    <w:rsid w:val="00415EE2"/>
    <w:rsid w:val="00416B30"/>
    <w:rsid w:val="00416FB9"/>
    <w:rsid w:val="0041702A"/>
    <w:rsid w:val="0041797A"/>
    <w:rsid w:val="004202A9"/>
    <w:rsid w:val="00420BD0"/>
    <w:rsid w:val="00423CD1"/>
    <w:rsid w:val="004267EE"/>
    <w:rsid w:val="00426FFB"/>
    <w:rsid w:val="00427238"/>
    <w:rsid w:val="0043120E"/>
    <w:rsid w:val="00431936"/>
    <w:rsid w:val="00432C28"/>
    <w:rsid w:val="0043550A"/>
    <w:rsid w:val="00440187"/>
    <w:rsid w:val="00441CF4"/>
    <w:rsid w:val="00441DF6"/>
    <w:rsid w:val="00443686"/>
    <w:rsid w:val="004466D1"/>
    <w:rsid w:val="00446884"/>
    <w:rsid w:val="00446ECC"/>
    <w:rsid w:val="0045133C"/>
    <w:rsid w:val="00451378"/>
    <w:rsid w:val="00452305"/>
    <w:rsid w:val="00462A51"/>
    <w:rsid w:val="00464848"/>
    <w:rsid w:val="00465910"/>
    <w:rsid w:val="0047277E"/>
    <w:rsid w:val="00473A25"/>
    <w:rsid w:val="00473C55"/>
    <w:rsid w:val="00474313"/>
    <w:rsid w:val="00476A06"/>
    <w:rsid w:val="00476AD2"/>
    <w:rsid w:val="0047707D"/>
    <w:rsid w:val="00477098"/>
    <w:rsid w:val="00477C8D"/>
    <w:rsid w:val="0048299A"/>
    <w:rsid w:val="004833A3"/>
    <w:rsid w:val="0048520F"/>
    <w:rsid w:val="004855BA"/>
    <w:rsid w:val="00485826"/>
    <w:rsid w:val="00486024"/>
    <w:rsid w:val="00486D68"/>
    <w:rsid w:val="00487A40"/>
    <w:rsid w:val="00487F98"/>
    <w:rsid w:val="00490A2B"/>
    <w:rsid w:val="00493501"/>
    <w:rsid w:val="00493868"/>
    <w:rsid w:val="004941BB"/>
    <w:rsid w:val="004947F2"/>
    <w:rsid w:val="00495154"/>
    <w:rsid w:val="00495B8E"/>
    <w:rsid w:val="00495E41"/>
    <w:rsid w:val="00495ECC"/>
    <w:rsid w:val="00497087"/>
    <w:rsid w:val="00497C15"/>
    <w:rsid w:val="00497E5F"/>
    <w:rsid w:val="004A10BD"/>
    <w:rsid w:val="004A18F6"/>
    <w:rsid w:val="004A26E0"/>
    <w:rsid w:val="004A329A"/>
    <w:rsid w:val="004A3879"/>
    <w:rsid w:val="004A3951"/>
    <w:rsid w:val="004A3F72"/>
    <w:rsid w:val="004A582E"/>
    <w:rsid w:val="004A5F97"/>
    <w:rsid w:val="004A6C39"/>
    <w:rsid w:val="004B10DC"/>
    <w:rsid w:val="004B1F6A"/>
    <w:rsid w:val="004B346E"/>
    <w:rsid w:val="004B743B"/>
    <w:rsid w:val="004B751F"/>
    <w:rsid w:val="004B75B8"/>
    <w:rsid w:val="004C0C74"/>
    <w:rsid w:val="004C0CDD"/>
    <w:rsid w:val="004C1C22"/>
    <w:rsid w:val="004C3557"/>
    <w:rsid w:val="004C469E"/>
    <w:rsid w:val="004C5F5D"/>
    <w:rsid w:val="004C6AAD"/>
    <w:rsid w:val="004C76C5"/>
    <w:rsid w:val="004D15AE"/>
    <w:rsid w:val="004D1B5D"/>
    <w:rsid w:val="004D3B15"/>
    <w:rsid w:val="004D4200"/>
    <w:rsid w:val="004D7600"/>
    <w:rsid w:val="004D7D21"/>
    <w:rsid w:val="004E0593"/>
    <w:rsid w:val="004E1B4E"/>
    <w:rsid w:val="004E2DD1"/>
    <w:rsid w:val="004E3F11"/>
    <w:rsid w:val="004E60BC"/>
    <w:rsid w:val="004E63FE"/>
    <w:rsid w:val="004E643E"/>
    <w:rsid w:val="004E6E3B"/>
    <w:rsid w:val="004E79B9"/>
    <w:rsid w:val="004E7F81"/>
    <w:rsid w:val="004F0E24"/>
    <w:rsid w:val="004F4BFF"/>
    <w:rsid w:val="004F540B"/>
    <w:rsid w:val="004F659D"/>
    <w:rsid w:val="004F7950"/>
    <w:rsid w:val="0050089D"/>
    <w:rsid w:val="0050206C"/>
    <w:rsid w:val="00502B44"/>
    <w:rsid w:val="00503110"/>
    <w:rsid w:val="00504B70"/>
    <w:rsid w:val="00505ABD"/>
    <w:rsid w:val="0050646E"/>
    <w:rsid w:val="00507CDF"/>
    <w:rsid w:val="00507D37"/>
    <w:rsid w:val="00511C48"/>
    <w:rsid w:val="00511CAC"/>
    <w:rsid w:val="00511ECA"/>
    <w:rsid w:val="00514032"/>
    <w:rsid w:val="00514290"/>
    <w:rsid w:val="00515014"/>
    <w:rsid w:val="005235C7"/>
    <w:rsid w:val="005255A6"/>
    <w:rsid w:val="005266EB"/>
    <w:rsid w:val="005304A9"/>
    <w:rsid w:val="00532348"/>
    <w:rsid w:val="00532F6C"/>
    <w:rsid w:val="00537466"/>
    <w:rsid w:val="005435A1"/>
    <w:rsid w:val="00544092"/>
    <w:rsid w:val="00545D80"/>
    <w:rsid w:val="00550285"/>
    <w:rsid w:val="005530F8"/>
    <w:rsid w:val="00553143"/>
    <w:rsid w:val="00553C6A"/>
    <w:rsid w:val="00556798"/>
    <w:rsid w:val="005622BC"/>
    <w:rsid w:val="00562F61"/>
    <w:rsid w:val="00565155"/>
    <w:rsid w:val="0056570A"/>
    <w:rsid w:val="00566899"/>
    <w:rsid w:val="00566C6F"/>
    <w:rsid w:val="00566FFD"/>
    <w:rsid w:val="005700DB"/>
    <w:rsid w:val="00571B92"/>
    <w:rsid w:val="00573B5F"/>
    <w:rsid w:val="00573EE4"/>
    <w:rsid w:val="0057477D"/>
    <w:rsid w:val="0057547C"/>
    <w:rsid w:val="00575816"/>
    <w:rsid w:val="005768AD"/>
    <w:rsid w:val="005772C7"/>
    <w:rsid w:val="00577316"/>
    <w:rsid w:val="005805F6"/>
    <w:rsid w:val="0058581E"/>
    <w:rsid w:val="00585DD1"/>
    <w:rsid w:val="0058711C"/>
    <w:rsid w:val="00587E86"/>
    <w:rsid w:val="005906D8"/>
    <w:rsid w:val="00592201"/>
    <w:rsid w:val="005926BF"/>
    <w:rsid w:val="00592A62"/>
    <w:rsid w:val="00592FED"/>
    <w:rsid w:val="00593A40"/>
    <w:rsid w:val="005960A7"/>
    <w:rsid w:val="0059725B"/>
    <w:rsid w:val="00597889"/>
    <w:rsid w:val="005A0A74"/>
    <w:rsid w:val="005A1BE2"/>
    <w:rsid w:val="005A3DE6"/>
    <w:rsid w:val="005A41F8"/>
    <w:rsid w:val="005A6166"/>
    <w:rsid w:val="005A770C"/>
    <w:rsid w:val="005A7974"/>
    <w:rsid w:val="005B5C2F"/>
    <w:rsid w:val="005B60D4"/>
    <w:rsid w:val="005B632D"/>
    <w:rsid w:val="005C0209"/>
    <w:rsid w:val="005C16C2"/>
    <w:rsid w:val="005C23BC"/>
    <w:rsid w:val="005C49C7"/>
    <w:rsid w:val="005C6914"/>
    <w:rsid w:val="005C6C3F"/>
    <w:rsid w:val="005C7F3B"/>
    <w:rsid w:val="005D02DF"/>
    <w:rsid w:val="005D0CC8"/>
    <w:rsid w:val="005D1EE9"/>
    <w:rsid w:val="005D2372"/>
    <w:rsid w:val="005D2443"/>
    <w:rsid w:val="005D3354"/>
    <w:rsid w:val="005D42B7"/>
    <w:rsid w:val="005D4F4E"/>
    <w:rsid w:val="005D7044"/>
    <w:rsid w:val="005D742A"/>
    <w:rsid w:val="005D7A70"/>
    <w:rsid w:val="005D7B2D"/>
    <w:rsid w:val="005E0B34"/>
    <w:rsid w:val="005E1EAD"/>
    <w:rsid w:val="005E29B7"/>
    <w:rsid w:val="005E50F3"/>
    <w:rsid w:val="005E5709"/>
    <w:rsid w:val="005E6329"/>
    <w:rsid w:val="005E6B22"/>
    <w:rsid w:val="005E6BA1"/>
    <w:rsid w:val="005E774C"/>
    <w:rsid w:val="005F269D"/>
    <w:rsid w:val="005F2FB6"/>
    <w:rsid w:val="005F306B"/>
    <w:rsid w:val="005F3295"/>
    <w:rsid w:val="005F32BE"/>
    <w:rsid w:val="005F32E8"/>
    <w:rsid w:val="005F370A"/>
    <w:rsid w:val="005F3E75"/>
    <w:rsid w:val="005F477F"/>
    <w:rsid w:val="005F648E"/>
    <w:rsid w:val="005F67A8"/>
    <w:rsid w:val="005F67E4"/>
    <w:rsid w:val="005F7BAF"/>
    <w:rsid w:val="005F7E76"/>
    <w:rsid w:val="00601720"/>
    <w:rsid w:val="00601C92"/>
    <w:rsid w:val="00601D12"/>
    <w:rsid w:val="00602190"/>
    <w:rsid w:val="006036E1"/>
    <w:rsid w:val="00603E20"/>
    <w:rsid w:val="00604022"/>
    <w:rsid w:val="00604040"/>
    <w:rsid w:val="006060F1"/>
    <w:rsid w:val="006073F9"/>
    <w:rsid w:val="0061008A"/>
    <w:rsid w:val="0061051E"/>
    <w:rsid w:val="006131F0"/>
    <w:rsid w:val="006137CB"/>
    <w:rsid w:val="00614207"/>
    <w:rsid w:val="006143E7"/>
    <w:rsid w:val="006151DF"/>
    <w:rsid w:val="0061714C"/>
    <w:rsid w:val="00621633"/>
    <w:rsid w:val="00621AAB"/>
    <w:rsid w:val="00621FC9"/>
    <w:rsid w:val="00622429"/>
    <w:rsid w:val="00622470"/>
    <w:rsid w:val="00622B42"/>
    <w:rsid w:val="00622D80"/>
    <w:rsid w:val="00623383"/>
    <w:rsid w:val="00624A73"/>
    <w:rsid w:val="00637049"/>
    <w:rsid w:val="00640142"/>
    <w:rsid w:val="00640599"/>
    <w:rsid w:val="006406E7"/>
    <w:rsid w:val="0064114A"/>
    <w:rsid w:val="0064185B"/>
    <w:rsid w:val="00642AE9"/>
    <w:rsid w:val="00642E17"/>
    <w:rsid w:val="0064421E"/>
    <w:rsid w:val="006442CA"/>
    <w:rsid w:val="006456E5"/>
    <w:rsid w:val="00646456"/>
    <w:rsid w:val="00647004"/>
    <w:rsid w:val="00647151"/>
    <w:rsid w:val="006472C0"/>
    <w:rsid w:val="00650B21"/>
    <w:rsid w:val="00651F65"/>
    <w:rsid w:val="00654965"/>
    <w:rsid w:val="00656207"/>
    <w:rsid w:val="006571B2"/>
    <w:rsid w:val="006571C9"/>
    <w:rsid w:val="006579F6"/>
    <w:rsid w:val="00660EB3"/>
    <w:rsid w:val="0066156C"/>
    <w:rsid w:val="00661DA3"/>
    <w:rsid w:val="00662C80"/>
    <w:rsid w:val="006638D1"/>
    <w:rsid w:val="00664D0D"/>
    <w:rsid w:val="00666549"/>
    <w:rsid w:val="00667DC7"/>
    <w:rsid w:val="00672648"/>
    <w:rsid w:val="00672D02"/>
    <w:rsid w:val="00675047"/>
    <w:rsid w:val="0067608E"/>
    <w:rsid w:val="006802A3"/>
    <w:rsid w:val="0068084B"/>
    <w:rsid w:val="0068305F"/>
    <w:rsid w:val="0068452C"/>
    <w:rsid w:val="00684FDE"/>
    <w:rsid w:val="00685DAF"/>
    <w:rsid w:val="00685F97"/>
    <w:rsid w:val="00686321"/>
    <w:rsid w:val="006902FD"/>
    <w:rsid w:val="006908EE"/>
    <w:rsid w:val="006920B6"/>
    <w:rsid w:val="006923FF"/>
    <w:rsid w:val="0069244B"/>
    <w:rsid w:val="00696168"/>
    <w:rsid w:val="00696F44"/>
    <w:rsid w:val="006A0F8E"/>
    <w:rsid w:val="006A1587"/>
    <w:rsid w:val="006A1DF9"/>
    <w:rsid w:val="006A1FA2"/>
    <w:rsid w:val="006A259C"/>
    <w:rsid w:val="006A58A6"/>
    <w:rsid w:val="006A58D7"/>
    <w:rsid w:val="006A5ACD"/>
    <w:rsid w:val="006B15DD"/>
    <w:rsid w:val="006B2B09"/>
    <w:rsid w:val="006B33BB"/>
    <w:rsid w:val="006B5A8F"/>
    <w:rsid w:val="006B5BF9"/>
    <w:rsid w:val="006B6D3D"/>
    <w:rsid w:val="006B7B93"/>
    <w:rsid w:val="006C1D77"/>
    <w:rsid w:val="006C2D1A"/>
    <w:rsid w:val="006C3EAC"/>
    <w:rsid w:val="006C4A26"/>
    <w:rsid w:val="006C5C56"/>
    <w:rsid w:val="006C6B35"/>
    <w:rsid w:val="006C6C03"/>
    <w:rsid w:val="006D1EA0"/>
    <w:rsid w:val="006D3088"/>
    <w:rsid w:val="006D3EE4"/>
    <w:rsid w:val="006D5859"/>
    <w:rsid w:val="006D60AC"/>
    <w:rsid w:val="006D6BF2"/>
    <w:rsid w:val="006D7B0B"/>
    <w:rsid w:val="006E0107"/>
    <w:rsid w:val="006E0502"/>
    <w:rsid w:val="006E140A"/>
    <w:rsid w:val="006E19E5"/>
    <w:rsid w:val="006E1BB1"/>
    <w:rsid w:val="006E35FF"/>
    <w:rsid w:val="006E3AE4"/>
    <w:rsid w:val="006E52CB"/>
    <w:rsid w:val="006E54D3"/>
    <w:rsid w:val="006E5D8D"/>
    <w:rsid w:val="006E64B9"/>
    <w:rsid w:val="006E78CD"/>
    <w:rsid w:val="006F0D60"/>
    <w:rsid w:val="006F1D86"/>
    <w:rsid w:val="006F25C9"/>
    <w:rsid w:val="006F37EB"/>
    <w:rsid w:val="006F3EC1"/>
    <w:rsid w:val="006F4397"/>
    <w:rsid w:val="006F4665"/>
    <w:rsid w:val="006F4C1E"/>
    <w:rsid w:val="006F5105"/>
    <w:rsid w:val="006F64A0"/>
    <w:rsid w:val="006F6A39"/>
    <w:rsid w:val="006F6B75"/>
    <w:rsid w:val="006F72EB"/>
    <w:rsid w:val="007006FC"/>
    <w:rsid w:val="00700CFD"/>
    <w:rsid w:val="007025E8"/>
    <w:rsid w:val="00702699"/>
    <w:rsid w:val="00702783"/>
    <w:rsid w:val="007034FB"/>
    <w:rsid w:val="00705700"/>
    <w:rsid w:val="00705790"/>
    <w:rsid w:val="00711400"/>
    <w:rsid w:val="007132AD"/>
    <w:rsid w:val="00713E34"/>
    <w:rsid w:val="00713FDD"/>
    <w:rsid w:val="00714858"/>
    <w:rsid w:val="007149CF"/>
    <w:rsid w:val="00721A73"/>
    <w:rsid w:val="00721BD3"/>
    <w:rsid w:val="00722469"/>
    <w:rsid w:val="007228D3"/>
    <w:rsid w:val="00723BD8"/>
    <w:rsid w:val="00724E82"/>
    <w:rsid w:val="007258ED"/>
    <w:rsid w:val="00725B9C"/>
    <w:rsid w:val="007262A2"/>
    <w:rsid w:val="00730337"/>
    <w:rsid w:val="00731178"/>
    <w:rsid w:val="00731D78"/>
    <w:rsid w:val="0073228C"/>
    <w:rsid w:val="00734740"/>
    <w:rsid w:val="00737146"/>
    <w:rsid w:val="007372FB"/>
    <w:rsid w:val="0073757E"/>
    <w:rsid w:val="00740847"/>
    <w:rsid w:val="00741A24"/>
    <w:rsid w:val="00741E2C"/>
    <w:rsid w:val="007433E8"/>
    <w:rsid w:val="0074560A"/>
    <w:rsid w:val="00745ABE"/>
    <w:rsid w:val="007471B0"/>
    <w:rsid w:val="007527AD"/>
    <w:rsid w:val="00754BEA"/>
    <w:rsid w:val="00755381"/>
    <w:rsid w:val="007577D8"/>
    <w:rsid w:val="00757E33"/>
    <w:rsid w:val="0076018D"/>
    <w:rsid w:val="00761342"/>
    <w:rsid w:val="0076198A"/>
    <w:rsid w:val="00761C39"/>
    <w:rsid w:val="00762366"/>
    <w:rsid w:val="007654A2"/>
    <w:rsid w:val="0076558C"/>
    <w:rsid w:val="00767893"/>
    <w:rsid w:val="00770E41"/>
    <w:rsid w:val="00771743"/>
    <w:rsid w:val="007725D2"/>
    <w:rsid w:val="00772DC9"/>
    <w:rsid w:val="00772FE1"/>
    <w:rsid w:val="007757B5"/>
    <w:rsid w:val="007817E9"/>
    <w:rsid w:val="00781819"/>
    <w:rsid w:val="0078238F"/>
    <w:rsid w:val="00787215"/>
    <w:rsid w:val="0079018E"/>
    <w:rsid w:val="007907AF"/>
    <w:rsid w:val="00791340"/>
    <w:rsid w:val="0079141F"/>
    <w:rsid w:val="0079205A"/>
    <w:rsid w:val="00794A4A"/>
    <w:rsid w:val="00794E38"/>
    <w:rsid w:val="0079581D"/>
    <w:rsid w:val="007960B4"/>
    <w:rsid w:val="007A23E2"/>
    <w:rsid w:val="007A2E7B"/>
    <w:rsid w:val="007A4A35"/>
    <w:rsid w:val="007A5939"/>
    <w:rsid w:val="007B084F"/>
    <w:rsid w:val="007B0B84"/>
    <w:rsid w:val="007B0BFE"/>
    <w:rsid w:val="007B1F25"/>
    <w:rsid w:val="007B2C55"/>
    <w:rsid w:val="007B2F5E"/>
    <w:rsid w:val="007B388D"/>
    <w:rsid w:val="007B48D8"/>
    <w:rsid w:val="007B6002"/>
    <w:rsid w:val="007B68C8"/>
    <w:rsid w:val="007C02ED"/>
    <w:rsid w:val="007C28BC"/>
    <w:rsid w:val="007C325B"/>
    <w:rsid w:val="007C3577"/>
    <w:rsid w:val="007C4333"/>
    <w:rsid w:val="007C5C0C"/>
    <w:rsid w:val="007C5F44"/>
    <w:rsid w:val="007C6BD5"/>
    <w:rsid w:val="007C702C"/>
    <w:rsid w:val="007C7A9F"/>
    <w:rsid w:val="007D0315"/>
    <w:rsid w:val="007D0453"/>
    <w:rsid w:val="007D13A7"/>
    <w:rsid w:val="007D1DEA"/>
    <w:rsid w:val="007D2220"/>
    <w:rsid w:val="007D2475"/>
    <w:rsid w:val="007D299A"/>
    <w:rsid w:val="007D3AEC"/>
    <w:rsid w:val="007D5144"/>
    <w:rsid w:val="007D777C"/>
    <w:rsid w:val="007D7BEF"/>
    <w:rsid w:val="007E10DA"/>
    <w:rsid w:val="007E4778"/>
    <w:rsid w:val="007E4B68"/>
    <w:rsid w:val="007E4CCA"/>
    <w:rsid w:val="007E5012"/>
    <w:rsid w:val="007E744E"/>
    <w:rsid w:val="007F0D7A"/>
    <w:rsid w:val="007F1254"/>
    <w:rsid w:val="007F339D"/>
    <w:rsid w:val="007F391E"/>
    <w:rsid w:val="007F45DB"/>
    <w:rsid w:val="007F4B5F"/>
    <w:rsid w:val="007F69A9"/>
    <w:rsid w:val="007F707F"/>
    <w:rsid w:val="007F72DD"/>
    <w:rsid w:val="007F76F9"/>
    <w:rsid w:val="00801E89"/>
    <w:rsid w:val="0080260E"/>
    <w:rsid w:val="008046B1"/>
    <w:rsid w:val="00804725"/>
    <w:rsid w:val="008102C2"/>
    <w:rsid w:val="008107A0"/>
    <w:rsid w:val="00810FB9"/>
    <w:rsid w:val="008110E6"/>
    <w:rsid w:val="00811466"/>
    <w:rsid w:val="00811A00"/>
    <w:rsid w:val="00812339"/>
    <w:rsid w:val="008126F6"/>
    <w:rsid w:val="00812D24"/>
    <w:rsid w:val="00813447"/>
    <w:rsid w:val="00813A05"/>
    <w:rsid w:val="00814D23"/>
    <w:rsid w:val="0082128E"/>
    <w:rsid w:val="008225F6"/>
    <w:rsid w:val="00823111"/>
    <w:rsid w:val="0082508C"/>
    <w:rsid w:val="008252B7"/>
    <w:rsid w:val="0082730B"/>
    <w:rsid w:val="00827833"/>
    <w:rsid w:val="008278EB"/>
    <w:rsid w:val="00832732"/>
    <w:rsid w:val="00833B7F"/>
    <w:rsid w:val="0083410C"/>
    <w:rsid w:val="00835532"/>
    <w:rsid w:val="00835F15"/>
    <w:rsid w:val="00837579"/>
    <w:rsid w:val="008376CD"/>
    <w:rsid w:val="00843CE9"/>
    <w:rsid w:val="00844B8D"/>
    <w:rsid w:val="008452D6"/>
    <w:rsid w:val="00845394"/>
    <w:rsid w:val="0085203F"/>
    <w:rsid w:val="008522CF"/>
    <w:rsid w:val="008526BB"/>
    <w:rsid w:val="008534A5"/>
    <w:rsid w:val="00853506"/>
    <w:rsid w:val="0085425D"/>
    <w:rsid w:val="00856C30"/>
    <w:rsid w:val="00857B1D"/>
    <w:rsid w:val="00857C92"/>
    <w:rsid w:val="00860E2B"/>
    <w:rsid w:val="00861629"/>
    <w:rsid w:val="00862279"/>
    <w:rsid w:val="00862392"/>
    <w:rsid w:val="008631C5"/>
    <w:rsid w:val="00867233"/>
    <w:rsid w:val="00867B97"/>
    <w:rsid w:val="008743E8"/>
    <w:rsid w:val="0087481B"/>
    <w:rsid w:val="008760B0"/>
    <w:rsid w:val="008764F0"/>
    <w:rsid w:val="008842C9"/>
    <w:rsid w:val="00884505"/>
    <w:rsid w:val="00887C3A"/>
    <w:rsid w:val="008909D2"/>
    <w:rsid w:val="00892A35"/>
    <w:rsid w:val="008935B4"/>
    <w:rsid w:val="008945BC"/>
    <w:rsid w:val="00896793"/>
    <w:rsid w:val="00897244"/>
    <w:rsid w:val="008A072C"/>
    <w:rsid w:val="008A18B5"/>
    <w:rsid w:val="008A2FFA"/>
    <w:rsid w:val="008A3CBB"/>
    <w:rsid w:val="008A3CD6"/>
    <w:rsid w:val="008A46C1"/>
    <w:rsid w:val="008A5CF5"/>
    <w:rsid w:val="008B2DF4"/>
    <w:rsid w:val="008B3063"/>
    <w:rsid w:val="008B48D8"/>
    <w:rsid w:val="008B537D"/>
    <w:rsid w:val="008B5CE9"/>
    <w:rsid w:val="008B6CEB"/>
    <w:rsid w:val="008B7940"/>
    <w:rsid w:val="008C09E3"/>
    <w:rsid w:val="008C1904"/>
    <w:rsid w:val="008C19A7"/>
    <w:rsid w:val="008C2A01"/>
    <w:rsid w:val="008C2B7D"/>
    <w:rsid w:val="008C517F"/>
    <w:rsid w:val="008C567A"/>
    <w:rsid w:val="008C61D7"/>
    <w:rsid w:val="008D020D"/>
    <w:rsid w:val="008D0DD9"/>
    <w:rsid w:val="008D1049"/>
    <w:rsid w:val="008D1A8B"/>
    <w:rsid w:val="008D2419"/>
    <w:rsid w:val="008D3B1B"/>
    <w:rsid w:val="008D3B6A"/>
    <w:rsid w:val="008D6423"/>
    <w:rsid w:val="008D70CE"/>
    <w:rsid w:val="008D74EB"/>
    <w:rsid w:val="008E0D01"/>
    <w:rsid w:val="008E20E9"/>
    <w:rsid w:val="008E2C53"/>
    <w:rsid w:val="008E41AC"/>
    <w:rsid w:val="008E7393"/>
    <w:rsid w:val="008F04C6"/>
    <w:rsid w:val="008F12D6"/>
    <w:rsid w:val="008F1EAF"/>
    <w:rsid w:val="008F2471"/>
    <w:rsid w:val="008F2835"/>
    <w:rsid w:val="008F3914"/>
    <w:rsid w:val="008F3987"/>
    <w:rsid w:val="008F4B3E"/>
    <w:rsid w:val="008F4E46"/>
    <w:rsid w:val="008F5970"/>
    <w:rsid w:val="008F5BA2"/>
    <w:rsid w:val="008F7CA3"/>
    <w:rsid w:val="00900577"/>
    <w:rsid w:val="0090057C"/>
    <w:rsid w:val="00901FFE"/>
    <w:rsid w:val="009020C9"/>
    <w:rsid w:val="00902E71"/>
    <w:rsid w:val="00903945"/>
    <w:rsid w:val="00903EE5"/>
    <w:rsid w:val="00905002"/>
    <w:rsid w:val="00905E68"/>
    <w:rsid w:val="00906AD4"/>
    <w:rsid w:val="00906DF1"/>
    <w:rsid w:val="00907AE7"/>
    <w:rsid w:val="00907D77"/>
    <w:rsid w:val="0091235B"/>
    <w:rsid w:val="009131C1"/>
    <w:rsid w:val="00913B58"/>
    <w:rsid w:val="00914A08"/>
    <w:rsid w:val="0091684B"/>
    <w:rsid w:val="0091755A"/>
    <w:rsid w:val="00923CE0"/>
    <w:rsid w:val="00924713"/>
    <w:rsid w:val="00925A22"/>
    <w:rsid w:val="00926670"/>
    <w:rsid w:val="00931E3A"/>
    <w:rsid w:val="00933DBA"/>
    <w:rsid w:val="00934D51"/>
    <w:rsid w:val="00936CC0"/>
    <w:rsid w:val="00937003"/>
    <w:rsid w:val="00937B73"/>
    <w:rsid w:val="009409C7"/>
    <w:rsid w:val="00940F8C"/>
    <w:rsid w:val="00942B81"/>
    <w:rsid w:val="00942F22"/>
    <w:rsid w:val="009432D0"/>
    <w:rsid w:val="00945B5A"/>
    <w:rsid w:val="00946C4F"/>
    <w:rsid w:val="00950B71"/>
    <w:rsid w:val="00951108"/>
    <w:rsid w:val="009538AE"/>
    <w:rsid w:val="009539B9"/>
    <w:rsid w:val="00955EAE"/>
    <w:rsid w:val="0095684A"/>
    <w:rsid w:val="00956CDB"/>
    <w:rsid w:val="00956D6C"/>
    <w:rsid w:val="0095780E"/>
    <w:rsid w:val="00957A89"/>
    <w:rsid w:val="00960A8E"/>
    <w:rsid w:val="009629EB"/>
    <w:rsid w:val="00962CA7"/>
    <w:rsid w:val="00963920"/>
    <w:rsid w:val="00964C54"/>
    <w:rsid w:val="00965FBD"/>
    <w:rsid w:val="0096622C"/>
    <w:rsid w:val="00970C4E"/>
    <w:rsid w:val="00970D30"/>
    <w:rsid w:val="00971C99"/>
    <w:rsid w:val="00971F18"/>
    <w:rsid w:val="0097479A"/>
    <w:rsid w:val="009753C0"/>
    <w:rsid w:val="00975854"/>
    <w:rsid w:val="00975C15"/>
    <w:rsid w:val="00976694"/>
    <w:rsid w:val="009768D1"/>
    <w:rsid w:val="00977DEA"/>
    <w:rsid w:val="00980B46"/>
    <w:rsid w:val="00980D48"/>
    <w:rsid w:val="00980F25"/>
    <w:rsid w:val="00981885"/>
    <w:rsid w:val="00984B85"/>
    <w:rsid w:val="00985BD3"/>
    <w:rsid w:val="0098699A"/>
    <w:rsid w:val="009907E4"/>
    <w:rsid w:val="00990B75"/>
    <w:rsid w:val="00990E10"/>
    <w:rsid w:val="009911F3"/>
    <w:rsid w:val="009918CE"/>
    <w:rsid w:val="00991F5B"/>
    <w:rsid w:val="00993EAB"/>
    <w:rsid w:val="00994DB2"/>
    <w:rsid w:val="00996102"/>
    <w:rsid w:val="00996A4A"/>
    <w:rsid w:val="0099749C"/>
    <w:rsid w:val="009A1C49"/>
    <w:rsid w:val="009A1E80"/>
    <w:rsid w:val="009A2151"/>
    <w:rsid w:val="009A3B10"/>
    <w:rsid w:val="009A3B3D"/>
    <w:rsid w:val="009A4C78"/>
    <w:rsid w:val="009A5766"/>
    <w:rsid w:val="009A672A"/>
    <w:rsid w:val="009A6A64"/>
    <w:rsid w:val="009B04C1"/>
    <w:rsid w:val="009B1047"/>
    <w:rsid w:val="009B191A"/>
    <w:rsid w:val="009B23A6"/>
    <w:rsid w:val="009B2560"/>
    <w:rsid w:val="009B58BB"/>
    <w:rsid w:val="009B5F36"/>
    <w:rsid w:val="009B7501"/>
    <w:rsid w:val="009B7768"/>
    <w:rsid w:val="009C2778"/>
    <w:rsid w:val="009C6894"/>
    <w:rsid w:val="009C7D26"/>
    <w:rsid w:val="009D07CD"/>
    <w:rsid w:val="009D0A09"/>
    <w:rsid w:val="009D136D"/>
    <w:rsid w:val="009D3554"/>
    <w:rsid w:val="009D523C"/>
    <w:rsid w:val="009D64F1"/>
    <w:rsid w:val="009D66DC"/>
    <w:rsid w:val="009E1611"/>
    <w:rsid w:val="009E24E1"/>
    <w:rsid w:val="009E2C93"/>
    <w:rsid w:val="009E3860"/>
    <w:rsid w:val="009E42E9"/>
    <w:rsid w:val="009E4C8D"/>
    <w:rsid w:val="009E50A1"/>
    <w:rsid w:val="009E7021"/>
    <w:rsid w:val="009E7647"/>
    <w:rsid w:val="009F218C"/>
    <w:rsid w:val="009F35B5"/>
    <w:rsid w:val="009F4D50"/>
    <w:rsid w:val="009F4EE9"/>
    <w:rsid w:val="009F5947"/>
    <w:rsid w:val="009F6135"/>
    <w:rsid w:val="009F69ED"/>
    <w:rsid w:val="009F71D3"/>
    <w:rsid w:val="00A02E52"/>
    <w:rsid w:val="00A038DD"/>
    <w:rsid w:val="00A0465D"/>
    <w:rsid w:val="00A0511B"/>
    <w:rsid w:val="00A0519B"/>
    <w:rsid w:val="00A074D1"/>
    <w:rsid w:val="00A102C5"/>
    <w:rsid w:val="00A10B4D"/>
    <w:rsid w:val="00A10E88"/>
    <w:rsid w:val="00A129B1"/>
    <w:rsid w:val="00A134E9"/>
    <w:rsid w:val="00A13AD2"/>
    <w:rsid w:val="00A1548C"/>
    <w:rsid w:val="00A15922"/>
    <w:rsid w:val="00A15D11"/>
    <w:rsid w:val="00A17C21"/>
    <w:rsid w:val="00A2027F"/>
    <w:rsid w:val="00A20DC0"/>
    <w:rsid w:val="00A21697"/>
    <w:rsid w:val="00A24142"/>
    <w:rsid w:val="00A241B5"/>
    <w:rsid w:val="00A24BE6"/>
    <w:rsid w:val="00A24D60"/>
    <w:rsid w:val="00A25D08"/>
    <w:rsid w:val="00A2798E"/>
    <w:rsid w:val="00A300C1"/>
    <w:rsid w:val="00A306EE"/>
    <w:rsid w:val="00A30DBB"/>
    <w:rsid w:val="00A30E6E"/>
    <w:rsid w:val="00A311B9"/>
    <w:rsid w:val="00A32C89"/>
    <w:rsid w:val="00A34060"/>
    <w:rsid w:val="00A343C9"/>
    <w:rsid w:val="00A3487E"/>
    <w:rsid w:val="00A348D7"/>
    <w:rsid w:val="00A35216"/>
    <w:rsid w:val="00A35624"/>
    <w:rsid w:val="00A369CD"/>
    <w:rsid w:val="00A36EAB"/>
    <w:rsid w:val="00A37326"/>
    <w:rsid w:val="00A416D7"/>
    <w:rsid w:val="00A421B4"/>
    <w:rsid w:val="00A426A6"/>
    <w:rsid w:val="00A4282A"/>
    <w:rsid w:val="00A43CDB"/>
    <w:rsid w:val="00A44538"/>
    <w:rsid w:val="00A44931"/>
    <w:rsid w:val="00A46EAF"/>
    <w:rsid w:val="00A474A2"/>
    <w:rsid w:val="00A53EF2"/>
    <w:rsid w:val="00A5401E"/>
    <w:rsid w:val="00A5423A"/>
    <w:rsid w:val="00A55553"/>
    <w:rsid w:val="00A55945"/>
    <w:rsid w:val="00A55EF4"/>
    <w:rsid w:val="00A56139"/>
    <w:rsid w:val="00A56143"/>
    <w:rsid w:val="00A56796"/>
    <w:rsid w:val="00A56B12"/>
    <w:rsid w:val="00A57292"/>
    <w:rsid w:val="00A6177B"/>
    <w:rsid w:val="00A619AE"/>
    <w:rsid w:val="00A64404"/>
    <w:rsid w:val="00A64607"/>
    <w:rsid w:val="00A65164"/>
    <w:rsid w:val="00A66A66"/>
    <w:rsid w:val="00A66E1A"/>
    <w:rsid w:val="00A70560"/>
    <w:rsid w:val="00A7136E"/>
    <w:rsid w:val="00A74FC2"/>
    <w:rsid w:val="00A75C05"/>
    <w:rsid w:val="00A76956"/>
    <w:rsid w:val="00A800DE"/>
    <w:rsid w:val="00A8015A"/>
    <w:rsid w:val="00A80210"/>
    <w:rsid w:val="00A81F9C"/>
    <w:rsid w:val="00A8230C"/>
    <w:rsid w:val="00A834A0"/>
    <w:rsid w:val="00A842FF"/>
    <w:rsid w:val="00A84411"/>
    <w:rsid w:val="00A84A2F"/>
    <w:rsid w:val="00A85A13"/>
    <w:rsid w:val="00A85DB9"/>
    <w:rsid w:val="00A86C34"/>
    <w:rsid w:val="00A86F5C"/>
    <w:rsid w:val="00A87903"/>
    <w:rsid w:val="00A91F4E"/>
    <w:rsid w:val="00A92A7D"/>
    <w:rsid w:val="00A93869"/>
    <w:rsid w:val="00A96EE2"/>
    <w:rsid w:val="00A971FF"/>
    <w:rsid w:val="00AA1A9B"/>
    <w:rsid w:val="00AA36B2"/>
    <w:rsid w:val="00AA5307"/>
    <w:rsid w:val="00AA5BBE"/>
    <w:rsid w:val="00AA66E5"/>
    <w:rsid w:val="00AB1430"/>
    <w:rsid w:val="00AB26E9"/>
    <w:rsid w:val="00AB551E"/>
    <w:rsid w:val="00AB6383"/>
    <w:rsid w:val="00AB7C0D"/>
    <w:rsid w:val="00AB7EEF"/>
    <w:rsid w:val="00AB7F3C"/>
    <w:rsid w:val="00AC2279"/>
    <w:rsid w:val="00AC27F8"/>
    <w:rsid w:val="00AC293F"/>
    <w:rsid w:val="00AC316D"/>
    <w:rsid w:val="00AC3815"/>
    <w:rsid w:val="00AC38C9"/>
    <w:rsid w:val="00AC5ED2"/>
    <w:rsid w:val="00AC70F8"/>
    <w:rsid w:val="00AC792F"/>
    <w:rsid w:val="00AD0593"/>
    <w:rsid w:val="00AD24FE"/>
    <w:rsid w:val="00AD2678"/>
    <w:rsid w:val="00AD2880"/>
    <w:rsid w:val="00AD2AA5"/>
    <w:rsid w:val="00AD2CBB"/>
    <w:rsid w:val="00AD4C76"/>
    <w:rsid w:val="00AD5F33"/>
    <w:rsid w:val="00AD6E81"/>
    <w:rsid w:val="00AD716A"/>
    <w:rsid w:val="00AD7B0C"/>
    <w:rsid w:val="00AE08BD"/>
    <w:rsid w:val="00AE0F03"/>
    <w:rsid w:val="00AE31EE"/>
    <w:rsid w:val="00AE44A6"/>
    <w:rsid w:val="00AE4C9A"/>
    <w:rsid w:val="00AF015D"/>
    <w:rsid w:val="00AF059C"/>
    <w:rsid w:val="00AF0ED7"/>
    <w:rsid w:val="00AF3A05"/>
    <w:rsid w:val="00AF4385"/>
    <w:rsid w:val="00AF5890"/>
    <w:rsid w:val="00AF5C76"/>
    <w:rsid w:val="00AF5D8D"/>
    <w:rsid w:val="00AF6CCA"/>
    <w:rsid w:val="00AF7177"/>
    <w:rsid w:val="00AF7DFA"/>
    <w:rsid w:val="00B05609"/>
    <w:rsid w:val="00B05A74"/>
    <w:rsid w:val="00B05F77"/>
    <w:rsid w:val="00B06348"/>
    <w:rsid w:val="00B113A4"/>
    <w:rsid w:val="00B11FCC"/>
    <w:rsid w:val="00B11FD0"/>
    <w:rsid w:val="00B12248"/>
    <w:rsid w:val="00B1286C"/>
    <w:rsid w:val="00B14939"/>
    <w:rsid w:val="00B179AF"/>
    <w:rsid w:val="00B209B1"/>
    <w:rsid w:val="00B22255"/>
    <w:rsid w:val="00B22BE0"/>
    <w:rsid w:val="00B2532B"/>
    <w:rsid w:val="00B27ED9"/>
    <w:rsid w:val="00B31BD9"/>
    <w:rsid w:val="00B31DF7"/>
    <w:rsid w:val="00B32779"/>
    <w:rsid w:val="00B33DD4"/>
    <w:rsid w:val="00B41D0B"/>
    <w:rsid w:val="00B42E3A"/>
    <w:rsid w:val="00B4301F"/>
    <w:rsid w:val="00B43153"/>
    <w:rsid w:val="00B4475E"/>
    <w:rsid w:val="00B448EB"/>
    <w:rsid w:val="00B44C55"/>
    <w:rsid w:val="00B45273"/>
    <w:rsid w:val="00B45550"/>
    <w:rsid w:val="00B45AFA"/>
    <w:rsid w:val="00B463ED"/>
    <w:rsid w:val="00B4664F"/>
    <w:rsid w:val="00B53074"/>
    <w:rsid w:val="00B536B4"/>
    <w:rsid w:val="00B54D1F"/>
    <w:rsid w:val="00B56E31"/>
    <w:rsid w:val="00B57EC5"/>
    <w:rsid w:val="00B62BC7"/>
    <w:rsid w:val="00B62C0E"/>
    <w:rsid w:val="00B6360B"/>
    <w:rsid w:val="00B63B84"/>
    <w:rsid w:val="00B643DD"/>
    <w:rsid w:val="00B64D33"/>
    <w:rsid w:val="00B652EB"/>
    <w:rsid w:val="00B65A6B"/>
    <w:rsid w:val="00B6781E"/>
    <w:rsid w:val="00B7244A"/>
    <w:rsid w:val="00B738C9"/>
    <w:rsid w:val="00B755C8"/>
    <w:rsid w:val="00B75649"/>
    <w:rsid w:val="00B76819"/>
    <w:rsid w:val="00B77AB9"/>
    <w:rsid w:val="00B77E86"/>
    <w:rsid w:val="00B80927"/>
    <w:rsid w:val="00B80BFA"/>
    <w:rsid w:val="00B8103E"/>
    <w:rsid w:val="00B814F6"/>
    <w:rsid w:val="00B81734"/>
    <w:rsid w:val="00B818E9"/>
    <w:rsid w:val="00B81969"/>
    <w:rsid w:val="00B8263B"/>
    <w:rsid w:val="00B85036"/>
    <w:rsid w:val="00B86FF6"/>
    <w:rsid w:val="00B87CD5"/>
    <w:rsid w:val="00B92D85"/>
    <w:rsid w:val="00B93A66"/>
    <w:rsid w:val="00B93BEB"/>
    <w:rsid w:val="00B954BD"/>
    <w:rsid w:val="00B95926"/>
    <w:rsid w:val="00B977F9"/>
    <w:rsid w:val="00BA15B6"/>
    <w:rsid w:val="00BA23EA"/>
    <w:rsid w:val="00BA2A32"/>
    <w:rsid w:val="00BA31D1"/>
    <w:rsid w:val="00BA365B"/>
    <w:rsid w:val="00BA4D11"/>
    <w:rsid w:val="00BA66F8"/>
    <w:rsid w:val="00BA6DD1"/>
    <w:rsid w:val="00BA6EFB"/>
    <w:rsid w:val="00BB0D9D"/>
    <w:rsid w:val="00BB0E33"/>
    <w:rsid w:val="00BB0EE2"/>
    <w:rsid w:val="00BB1206"/>
    <w:rsid w:val="00BB1F41"/>
    <w:rsid w:val="00BB28B7"/>
    <w:rsid w:val="00BB3FE8"/>
    <w:rsid w:val="00BB4780"/>
    <w:rsid w:val="00BB54DA"/>
    <w:rsid w:val="00BB6A20"/>
    <w:rsid w:val="00BB7CB3"/>
    <w:rsid w:val="00BC2FC8"/>
    <w:rsid w:val="00BC3994"/>
    <w:rsid w:val="00BC4896"/>
    <w:rsid w:val="00BC5018"/>
    <w:rsid w:val="00BC5B69"/>
    <w:rsid w:val="00BC6B70"/>
    <w:rsid w:val="00BC6EF0"/>
    <w:rsid w:val="00BC7159"/>
    <w:rsid w:val="00BD15EE"/>
    <w:rsid w:val="00BD2D18"/>
    <w:rsid w:val="00BD349A"/>
    <w:rsid w:val="00BD4CC9"/>
    <w:rsid w:val="00BD52FB"/>
    <w:rsid w:val="00BD5945"/>
    <w:rsid w:val="00BD66C6"/>
    <w:rsid w:val="00BD6BA9"/>
    <w:rsid w:val="00BE2C24"/>
    <w:rsid w:val="00BE3771"/>
    <w:rsid w:val="00BE3F87"/>
    <w:rsid w:val="00BE4452"/>
    <w:rsid w:val="00BE4D7F"/>
    <w:rsid w:val="00BE5333"/>
    <w:rsid w:val="00BE5F81"/>
    <w:rsid w:val="00BE65C2"/>
    <w:rsid w:val="00BE76ED"/>
    <w:rsid w:val="00BF0044"/>
    <w:rsid w:val="00BF014D"/>
    <w:rsid w:val="00BF02CF"/>
    <w:rsid w:val="00BF1A06"/>
    <w:rsid w:val="00BF1C81"/>
    <w:rsid w:val="00BF2271"/>
    <w:rsid w:val="00BF2890"/>
    <w:rsid w:val="00BF3CC2"/>
    <w:rsid w:val="00BF43E4"/>
    <w:rsid w:val="00BF5A33"/>
    <w:rsid w:val="00BF5B13"/>
    <w:rsid w:val="00BF66A7"/>
    <w:rsid w:val="00BF7E9B"/>
    <w:rsid w:val="00C007FC"/>
    <w:rsid w:val="00C0389B"/>
    <w:rsid w:val="00C04BF8"/>
    <w:rsid w:val="00C059E2"/>
    <w:rsid w:val="00C05A2F"/>
    <w:rsid w:val="00C05C05"/>
    <w:rsid w:val="00C078EE"/>
    <w:rsid w:val="00C11377"/>
    <w:rsid w:val="00C13893"/>
    <w:rsid w:val="00C13A49"/>
    <w:rsid w:val="00C1472C"/>
    <w:rsid w:val="00C15A89"/>
    <w:rsid w:val="00C17B5E"/>
    <w:rsid w:val="00C20348"/>
    <w:rsid w:val="00C23228"/>
    <w:rsid w:val="00C24090"/>
    <w:rsid w:val="00C240C0"/>
    <w:rsid w:val="00C2575F"/>
    <w:rsid w:val="00C25861"/>
    <w:rsid w:val="00C25D45"/>
    <w:rsid w:val="00C27A7C"/>
    <w:rsid w:val="00C27E15"/>
    <w:rsid w:val="00C27EF3"/>
    <w:rsid w:val="00C313C8"/>
    <w:rsid w:val="00C31547"/>
    <w:rsid w:val="00C3200A"/>
    <w:rsid w:val="00C322C7"/>
    <w:rsid w:val="00C346AC"/>
    <w:rsid w:val="00C35578"/>
    <w:rsid w:val="00C36D29"/>
    <w:rsid w:val="00C36DF8"/>
    <w:rsid w:val="00C37944"/>
    <w:rsid w:val="00C37EB6"/>
    <w:rsid w:val="00C401EF"/>
    <w:rsid w:val="00C41478"/>
    <w:rsid w:val="00C41598"/>
    <w:rsid w:val="00C41C42"/>
    <w:rsid w:val="00C41CB8"/>
    <w:rsid w:val="00C426AE"/>
    <w:rsid w:val="00C426B7"/>
    <w:rsid w:val="00C42CD7"/>
    <w:rsid w:val="00C43ED7"/>
    <w:rsid w:val="00C44585"/>
    <w:rsid w:val="00C449A1"/>
    <w:rsid w:val="00C459F2"/>
    <w:rsid w:val="00C45CEC"/>
    <w:rsid w:val="00C46CDA"/>
    <w:rsid w:val="00C47D28"/>
    <w:rsid w:val="00C50444"/>
    <w:rsid w:val="00C51057"/>
    <w:rsid w:val="00C53895"/>
    <w:rsid w:val="00C56F84"/>
    <w:rsid w:val="00C5743E"/>
    <w:rsid w:val="00C61443"/>
    <w:rsid w:val="00C61B7B"/>
    <w:rsid w:val="00C62A6D"/>
    <w:rsid w:val="00C62C5E"/>
    <w:rsid w:val="00C634E2"/>
    <w:rsid w:val="00C65553"/>
    <w:rsid w:val="00C65FB3"/>
    <w:rsid w:val="00C664FF"/>
    <w:rsid w:val="00C67A30"/>
    <w:rsid w:val="00C70DC9"/>
    <w:rsid w:val="00C71E72"/>
    <w:rsid w:val="00C7298C"/>
    <w:rsid w:val="00C734BE"/>
    <w:rsid w:val="00C73E3A"/>
    <w:rsid w:val="00C75529"/>
    <w:rsid w:val="00C77319"/>
    <w:rsid w:val="00C77725"/>
    <w:rsid w:val="00C77A14"/>
    <w:rsid w:val="00C8115C"/>
    <w:rsid w:val="00C82C30"/>
    <w:rsid w:val="00C83B30"/>
    <w:rsid w:val="00C8414E"/>
    <w:rsid w:val="00C8457E"/>
    <w:rsid w:val="00C84749"/>
    <w:rsid w:val="00C84AE5"/>
    <w:rsid w:val="00C875E8"/>
    <w:rsid w:val="00C879E8"/>
    <w:rsid w:val="00C87C27"/>
    <w:rsid w:val="00C9200F"/>
    <w:rsid w:val="00C9264B"/>
    <w:rsid w:val="00C93409"/>
    <w:rsid w:val="00C93EE3"/>
    <w:rsid w:val="00C9611C"/>
    <w:rsid w:val="00C97129"/>
    <w:rsid w:val="00CA06A8"/>
    <w:rsid w:val="00CA1419"/>
    <w:rsid w:val="00CA2933"/>
    <w:rsid w:val="00CA3CDA"/>
    <w:rsid w:val="00CA42DF"/>
    <w:rsid w:val="00CA75EC"/>
    <w:rsid w:val="00CB1B4E"/>
    <w:rsid w:val="00CB2802"/>
    <w:rsid w:val="00CB3411"/>
    <w:rsid w:val="00CB398B"/>
    <w:rsid w:val="00CB5D6E"/>
    <w:rsid w:val="00CB6042"/>
    <w:rsid w:val="00CB6E1D"/>
    <w:rsid w:val="00CB793D"/>
    <w:rsid w:val="00CC0419"/>
    <w:rsid w:val="00CC1BDE"/>
    <w:rsid w:val="00CC2A8E"/>
    <w:rsid w:val="00CC2DD6"/>
    <w:rsid w:val="00CC329B"/>
    <w:rsid w:val="00CC4847"/>
    <w:rsid w:val="00CC4EFE"/>
    <w:rsid w:val="00CC6756"/>
    <w:rsid w:val="00CC74C7"/>
    <w:rsid w:val="00CC7C85"/>
    <w:rsid w:val="00CC7E3D"/>
    <w:rsid w:val="00CC7FBD"/>
    <w:rsid w:val="00CD417A"/>
    <w:rsid w:val="00CD5456"/>
    <w:rsid w:val="00CD6DEC"/>
    <w:rsid w:val="00CE078E"/>
    <w:rsid w:val="00CE0815"/>
    <w:rsid w:val="00CE08B4"/>
    <w:rsid w:val="00CE0B3C"/>
    <w:rsid w:val="00CE1DCC"/>
    <w:rsid w:val="00CE2340"/>
    <w:rsid w:val="00CE2D10"/>
    <w:rsid w:val="00CE3EC7"/>
    <w:rsid w:val="00CE413B"/>
    <w:rsid w:val="00CE48A0"/>
    <w:rsid w:val="00CE5403"/>
    <w:rsid w:val="00CE5FA5"/>
    <w:rsid w:val="00CE66BF"/>
    <w:rsid w:val="00CE762A"/>
    <w:rsid w:val="00CF0C6D"/>
    <w:rsid w:val="00CF0CE7"/>
    <w:rsid w:val="00CF0FFE"/>
    <w:rsid w:val="00CF2347"/>
    <w:rsid w:val="00CF38AE"/>
    <w:rsid w:val="00CF3C28"/>
    <w:rsid w:val="00CF3FDC"/>
    <w:rsid w:val="00CF5873"/>
    <w:rsid w:val="00D000E7"/>
    <w:rsid w:val="00D001D3"/>
    <w:rsid w:val="00D0090F"/>
    <w:rsid w:val="00D015E8"/>
    <w:rsid w:val="00D02FF1"/>
    <w:rsid w:val="00D04298"/>
    <w:rsid w:val="00D04563"/>
    <w:rsid w:val="00D04FE4"/>
    <w:rsid w:val="00D10079"/>
    <w:rsid w:val="00D104D0"/>
    <w:rsid w:val="00D11891"/>
    <w:rsid w:val="00D12246"/>
    <w:rsid w:val="00D15B6A"/>
    <w:rsid w:val="00D16F39"/>
    <w:rsid w:val="00D16F7E"/>
    <w:rsid w:val="00D17120"/>
    <w:rsid w:val="00D173CB"/>
    <w:rsid w:val="00D17A24"/>
    <w:rsid w:val="00D17CB4"/>
    <w:rsid w:val="00D2088A"/>
    <w:rsid w:val="00D20C4B"/>
    <w:rsid w:val="00D210C4"/>
    <w:rsid w:val="00D21862"/>
    <w:rsid w:val="00D22927"/>
    <w:rsid w:val="00D22B79"/>
    <w:rsid w:val="00D22C34"/>
    <w:rsid w:val="00D22CF9"/>
    <w:rsid w:val="00D2380F"/>
    <w:rsid w:val="00D2480D"/>
    <w:rsid w:val="00D24C40"/>
    <w:rsid w:val="00D3202D"/>
    <w:rsid w:val="00D32918"/>
    <w:rsid w:val="00D3306C"/>
    <w:rsid w:val="00D33847"/>
    <w:rsid w:val="00D343EB"/>
    <w:rsid w:val="00D35BBD"/>
    <w:rsid w:val="00D37CCF"/>
    <w:rsid w:val="00D40F0D"/>
    <w:rsid w:val="00D44C01"/>
    <w:rsid w:val="00D456FE"/>
    <w:rsid w:val="00D47534"/>
    <w:rsid w:val="00D4788E"/>
    <w:rsid w:val="00D52085"/>
    <w:rsid w:val="00D52E03"/>
    <w:rsid w:val="00D5317E"/>
    <w:rsid w:val="00D56866"/>
    <w:rsid w:val="00D56AE0"/>
    <w:rsid w:val="00D5735B"/>
    <w:rsid w:val="00D60AB4"/>
    <w:rsid w:val="00D61AD8"/>
    <w:rsid w:val="00D6325B"/>
    <w:rsid w:val="00D63817"/>
    <w:rsid w:val="00D64053"/>
    <w:rsid w:val="00D664C7"/>
    <w:rsid w:val="00D669F5"/>
    <w:rsid w:val="00D6711A"/>
    <w:rsid w:val="00D6776A"/>
    <w:rsid w:val="00D67A8A"/>
    <w:rsid w:val="00D73D9B"/>
    <w:rsid w:val="00D77DA5"/>
    <w:rsid w:val="00D77DF6"/>
    <w:rsid w:val="00D80929"/>
    <w:rsid w:val="00D8207C"/>
    <w:rsid w:val="00D859B7"/>
    <w:rsid w:val="00D9183A"/>
    <w:rsid w:val="00D91C18"/>
    <w:rsid w:val="00D91F42"/>
    <w:rsid w:val="00D9208A"/>
    <w:rsid w:val="00D94081"/>
    <w:rsid w:val="00D948BF"/>
    <w:rsid w:val="00D94BB4"/>
    <w:rsid w:val="00D9626F"/>
    <w:rsid w:val="00D97D7D"/>
    <w:rsid w:val="00DA3F0C"/>
    <w:rsid w:val="00DA4E92"/>
    <w:rsid w:val="00DA5238"/>
    <w:rsid w:val="00DA5F83"/>
    <w:rsid w:val="00DA6DE0"/>
    <w:rsid w:val="00DA6F94"/>
    <w:rsid w:val="00DA7813"/>
    <w:rsid w:val="00DB0C70"/>
    <w:rsid w:val="00DB2685"/>
    <w:rsid w:val="00DB276A"/>
    <w:rsid w:val="00DB3F85"/>
    <w:rsid w:val="00DB4D00"/>
    <w:rsid w:val="00DB50EE"/>
    <w:rsid w:val="00DC0022"/>
    <w:rsid w:val="00DC057D"/>
    <w:rsid w:val="00DC2938"/>
    <w:rsid w:val="00DC2B7F"/>
    <w:rsid w:val="00DC53E4"/>
    <w:rsid w:val="00DC5837"/>
    <w:rsid w:val="00DC656E"/>
    <w:rsid w:val="00DC6FD2"/>
    <w:rsid w:val="00DD158F"/>
    <w:rsid w:val="00DD171C"/>
    <w:rsid w:val="00DD191C"/>
    <w:rsid w:val="00DD1933"/>
    <w:rsid w:val="00DD24E8"/>
    <w:rsid w:val="00DD2C02"/>
    <w:rsid w:val="00DD3087"/>
    <w:rsid w:val="00DD4D20"/>
    <w:rsid w:val="00DD6EB1"/>
    <w:rsid w:val="00DD7568"/>
    <w:rsid w:val="00DE1C8C"/>
    <w:rsid w:val="00DE5447"/>
    <w:rsid w:val="00DE75B2"/>
    <w:rsid w:val="00DE7ADA"/>
    <w:rsid w:val="00DF026B"/>
    <w:rsid w:val="00DF26C9"/>
    <w:rsid w:val="00DF28F4"/>
    <w:rsid w:val="00DF2FDD"/>
    <w:rsid w:val="00DF35E9"/>
    <w:rsid w:val="00DF41B7"/>
    <w:rsid w:val="00E032F9"/>
    <w:rsid w:val="00E034ED"/>
    <w:rsid w:val="00E04BA7"/>
    <w:rsid w:val="00E05A2D"/>
    <w:rsid w:val="00E05B4C"/>
    <w:rsid w:val="00E06E61"/>
    <w:rsid w:val="00E07390"/>
    <w:rsid w:val="00E10668"/>
    <w:rsid w:val="00E14860"/>
    <w:rsid w:val="00E14909"/>
    <w:rsid w:val="00E170AF"/>
    <w:rsid w:val="00E171B5"/>
    <w:rsid w:val="00E17551"/>
    <w:rsid w:val="00E176F5"/>
    <w:rsid w:val="00E20386"/>
    <w:rsid w:val="00E20A19"/>
    <w:rsid w:val="00E21DDC"/>
    <w:rsid w:val="00E22578"/>
    <w:rsid w:val="00E22AFD"/>
    <w:rsid w:val="00E22F92"/>
    <w:rsid w:val="00E23FAC"/>
    <w:rsid w:val="00E246BD"/>
    <w:rsid w:val="00E24B74"/>
    <w:rsid w:val="00E24C74"/>
    <w:rsid w:val="00E258A3"/>
    <w:rsid w:val="00E302F9"/>
    <w:rsid w:val="00E3093D"/>
    <w:rsid w:val="00E3121C"/>
    <w:rsid w:val="00E33AB8"/>
    <w:rsid w:val="00E3500A"/>
    <w:rsid w:val="00E37A18"/>
    <w:rsid w:val="00E37DBA"/>
    <w:rsid w:val="00E40A5C"/>
    <w:rsid w:val="00E42B69"/>
    <w:rsid w:val="00E43E22"/>
    <w:rsid w:val="00E43E2A"/>
    <w:rsid w:val="00E45234"/>
    <w:rsid w:val="00E45B9C"/>
    <w:rsid w:val="00E46114"/>
    <w:rsid w:val="00E471DA"/>
    <w:rsid w:val="00E51834"/>
    <w:rsid w:val="00E51A0B"/>
    <w:rsid w:val="00E52CDE"/>
    <w:rsid w:val="00E54353"/>
    <w:rsid w:val="00E54678"/>
    <w:rsid w:val="00E57EDF"/>
    <w:rsid w:val="00E57FC0"/>
    <w:rsid w:val="00E6241C"/>
    <w:rsid w:val="00E6324B"/>
    <w:rsid w:val="00E6429A"/>
    <w:rsid w:val="00E6576F"/>
    <w:rsid w:val="00E67D6D"/>
    <w:rsid w:val="00E70BAE"/>
    <w:rsid w:val="00E71237"/>
    <w:rsid w:val="00E716AB"/>
    <w:rsid w:val="00E7175D"/>
    <w:rsid w:val="00E71B79"/>
    <w:rsid w:val="00E720DF"/>
    <w:rsid w:val="00E73B3D"/>
    <w:rsid w:val="00E73FBA"/>
    <w:rsid w:val="00E7552C"/>
    <w:rsid w:val="00E75CAE"/>
    <w:rsid w:val="00E76365"/>
    <w:rsid w:val="00E763D3"/>
    <w:rsid w:val="00E81D0B"/>
    <w:rsid w:val="00E82EF6"/>
    <w:rsid w:val="00E83B17"/>
    <w:rsid w:val="00E8421A"/>
    <w:rsid w:val="00E85AC7"/>
    <w:rsid w:val="00E87C21"/>
    <w:rsid w:val="00E87FA3"/>
    <w:rsid w:val="00E90BD3"/>
    <w:rsid w:val="00E92B9D"/>
    <w:rsid w:val="00E93D34"/>
    <w:rsid w:val="00E93E27"/>
    <w:rsid w:val="00E9572C"/>
    <w:rsid w:val="00E9612B"/>
    <w:rsid w:val="00E96DA6"/>
    <w:rsid w:val="00E96ED7"/>
    <w:rsid w:val="00E97278"/>
    <w:rsid w:val="00EA0690"/>
    <w:rsid w:val="00EA1A51"/>
    <w:rsid w:val="00EA20F7"/>
    <w:rsid w:val="00EA2715"/>
    <w:rsid w:val="00EA36CF"/>
    <w:rsid w:val="00EA3BC4"/>
    <w:rsid w:val="00EA58DD"/>
    <w:rsid w:val="00EA5E09"/>
    <w:rsid w:val="00EA6720"/>
    <w:rsid w:val="00EA6FEE"/>
    <w:rsid w:val="00EA7F1F"/>
    <w:rsid w:val="00EB091B"/>
    <w:rsid w:val="00EB0A88"/>
    <w:rsid w:val="00EB2CE4"/>
    <w:rsid w:val="00EB595C"/>
    <w:rsid w:val="00EC32DF"/>
    <w:rsid w:val="00EC43B8"/>
    <w:rsid w:val="00EC65C8"/>
    <w:rsid w:val="00EC6EDF"/>
    <w:rsid w:val="00EC738C"/>
    <w:rsid w:val="00ED013A"/>
    <w:rsid w:val="00ED3333"/>
    <w:rsid w:val="00ED36B0"/>
    <w:rsid w:val="00ED37F3"/>
    <w:rsid w:val="00ED3945"/>
    <w:rsid w:val="00ED7908"/>
    <w:rsid w:val="00EE075D"/>
    <w:rsid w:val="00EE0934"/>
    <w:rsid w:val="00EE0AA7"/>
    <w:rsid w:val="00EE182B"/>
    <w:rsid w:val="00EE3163"/>
    <w:rsid w:val="00EE4255"/>
    <w:rsid w:val="00EE54B6"/>
    <w:rsid w:val="00EE66D9"/>
    <w:rsid w:val="00EE6A66"/>
    <w:rsid w:val="00EE6F06"/>
    <w:rsid w:val="00EE7CEA"/>
    <w:rsid w:val="00EF05C1"/>
    <w:rsid w:val="00EF3B55"/>
    <w:rsid w:val="00EF4033"/>
    <w:rsid w:val="00EF5524"/>
    <w:rsid w:val="00EF625D"/>
    <w:rsid w:val="00EF6823"/>
    <w:rsid w:val="00EF7447"/>
    <w:rsid w:val="00EF7756"/>
    <w:rsid w:val="00EF7870"/>
    <w:rsid w:val="00EF7BD1"/>
    <w:rsid w:val="00EF7E62"/>
    <w:rsid w:val="00F000CE"/>
    <w:rsid w:val="00F0045E"/>
    <w:rsid w:val="00F0124F"/>
    <w:rsid w:val="00F017F8"/>
    <w:rsid w:val="00F0241E"/>
    <w:rsid w:val="00F0386B"/>
    <w:rsid w:val="00F04839"/>
    <w:rsid w:val="00F0747B"/>
    <w:rsid w:val="00F07D63"/>
    <w:rsid w:val="00F104D8"/>
    <w:rsid w:val="00F11E2D"/>
    <w:rsid w:val="00F1314F"/>
    <w:rsid w:val="00F13D6B"/>
    <w:rsid w:val="00F1457F"/>
    <w:rsid w:val="00F14A3B"/>
    <w:rsid w:val="00F1647F"/>
    <w:rsid w:val="00F16558"/>
    <w:rsid w:val="00F16DC7"/>
    <w:rsid w:val="00F17A5F"/>
    <w:rsid w:val="00F17D7C"/>
    <w:rsid w:val="00F21542"/>
    <w:rsid w:val="00F223A4"/>
    <w:rsid w:val="00F22A7A"/>
    <w:rsid w:val="00F23C56"/>
    <w:rsid w:val="00F2430A"/>
    <w:rsid w:val="00F246E6"/>
    <w:rsid w:val="00F26BD3"/>
    <w:rsid w:val="00F26F5D"/>
    <w:rsid w:val="00F3001A"/>
    <w:rsid w:val="00F321EE"/>
    <w:rsid w:val="00F33E8B"/>
    <w:rsid w:val="00F3433F"/>
    <w:rsid w:val="00F355A0"/>
    <w:rsid w:val="00F35692"/>
    <w:rsid w:val="00F37027"/>
    <w:rsid w:val="00F415AE"/>
    <w:rsid w:val="00F427BC"/>
    <w:rsid w:val="00F43111"/>
    <w:rsid w:val="00F4748C"/>
    <w:rsid w:val="00F4749A"/>
    <w:rsid w:val="00F5189D"/>
    <w:rsid w:val="00F519A6"/>
    <w:rsid w:val="00F51CBE"/>
    <w:rsid w:val="00F52368"/>
    <w:rsid w:val="00F529C1"/>
    <w:rsid w:val="00F529DE"/>
    <w:rsid w:val="00F52AFD"/>
    <w:rsid w:val="00F52F00"/>
    <w:rsid w:val="00F547F3"/>
    <w:rsid w:val="00F54D47"/>
    <w:rsid w:val="00F56402"/>
    <w:rsid w:val="00F566E0"/>
    <w:rsid w:val="00F57307"/>
    <w:rsid w:val="00F60DBF"/>
    <w:rsid w:val="00F61685"/>
    <w:rsid w:val="00F635E4"/>
    <w:rsid w:val="00F654A4"/>
    <w:rsid w:val="00F66979"/>
    <w:rsid w:val="00F675E6"/>
    <w:rsid w:val="00F67B45"/>
    <w:rsid w:val="00F727FB"/>
    <w:rsid w:val="00F7280C"/>
    <w:rsid w:val="00F73C40"/>
    <w:rsid w:val="00F750DE"/>
    <w:rsid w:val="00F76386"/>
    <w:rsid w:val="00F77CC2"/>
    <w:rsid w:val="00F77EFF"/>
    <w:rsid w:val="00F805D1"/>
    <w:rsid w:val="00F8294F"/>
    <w:rsid w:val="00F87EA8"/>
    <w:rsid w:val="00F9013A"/>
    <w:rsid w:val="00F94BA4"/>
    <w:rsid w:val="00F960DD"/>
    <w:rsid w:val="00FA0CC8"/>
    <w:rsid w:val="00FA129A"/>
    <w:rsid w:val="00FA1329"/>
    <w:rsid w:val="00FA17A4"/>
    <w:rsid w:val="00FA25A2"/>
    <w:rsid w:val="00FA400D"/>
    <w:rsid w:val="00FA4C8E"/>
    <w:rsid w:val="00FA5408"/>
    <w:rsid w:val="00FB32C6"/>
    <w:rsid w:val="00FB34A5"/>
    <w:rsid w:val="00FB3B70"/>
    <w:rsid w:val="00FB3BB1"/>
    <w:rsid w:val="00FB4065"/>
    <w:rsid w:val="00FB42ED"/>
    <w:rsid w:val="00FB4F08"/>
    <w:rsid w:val="00FB6E64"/>
    <w:rsid w:val="00FB7A79"/>
    <w:rsid w:val="00FD0372"/>
    <w:rsid w:val="00FD0E34"/>
    <w:rsid w:val="00FD2E86"/>
    <w:rsid w:val="00FD314E"/>
    <w:rsid w:val="00FD3B30"/>
    <w:rsid w:val="00FD463B"/>
    <w:rsid w:val="00FD520B"/>
    <w:rsid w:val="00FD5751"/>
    <w:rsid w:val="00FD784A"/>
    <w:rsid w:val="00FE27A6"/>
    <w:rsid w:val="00FE2B05"/>
    <w:rsid w:val="00FE405B"/>
    <w:rsid w:val="00FE54A9"/>
    <w:rsid w:val="00FE6620"/>
    <w:rsid w:val="00FE7264"/>
    <w:rsid w:val="00FF0349"/>
    <w:rsid w:val="00FF1A84"/>
    <w:rsid w:val="00FF3582"/>
    <w:rsid w:val="00FF4BCE"/>
    <w:rsid w:val="00FF58AD"/>
    <w:rsid w:val="00FF5E82"/>
    <w:rsid w:val="00FF5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8CCE2F32-3A39-4DEF-BFFA-A00A38B8D8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locked="1" w:uiPriority="0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1B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9"/>
    <w:qFormat/>
    <w:rsid w:val="003161A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qFormat/>
    <w:locked/>
    <w:rsid w:val="006902FD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5425D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</w:rPr>
  </w:style>
  <w:style w:type="paragraph" w:styleId="4">
    <w:name w:val="heading 4"/>
    <w:basedOn w:val="a"/>
    <w:next w:val="a"/>
    <w:link w:val="40"/>
    <w:uiPriority w:val="99"/>
    <w:qFormat/>
    <w:rsid w:val="0085425D"/>
    <w:pPr>
      <w:keepNext/>
      <w:spacing w:before="240" w:after="60" w:line="360" w:lineRule="auto"/>
      <w:ind w:firstLine="709"/>
      <w:jc w:val="both"/>
      <w:outlineLvl w:val="3"/>
    </w:pPr>
    <w:rPr>
      <w:rFonts w:ascii="Times New Roman" w:eastAsia="Times New Roman" w:hAnsi="Times New Roman"/>
      <w:b/>
      <w:bCs/>
      <w:sz w:val="28"/>
      <w:szCs w:val="28"/>
      <w:lang w:eastAsia="ru-RU"/>
    </w:rPr>
  </w:style>
  <w:style w:type="paragraph" w:styleId="6">
    <w:name w:val="heading 6"/>
    <w:basedOn w:val="a"/>
    <w:next w:val="a"/>
    <w:link w:val="60"/>
    <w:uiPriority w:val="99"/>
    <w:qFormat/>
    <w:rsid w:val="00741A24"/>
    <w:pPr>
      <w:keepNext/>
      <w:keepLines/>
      <w:spacing w:before="200" w:after="0"/>
      <w:outlineLvl w:val="5"/>
    </w:pPr>
    <w:rPr>
      <w:rFonts w:ascii="Cambria" w:eastAsia="Times New Roman" w:hAnsi="Cambria"/>
      <w:i/>
      <w:iCs/>
      <w:color w:val="243F6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3161A8"/>
    <w:rPr>
      <w:rFonts w:ascii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link w:val="3"/>
    <w:uiPriority w:val="99"/>
    <w:locked/>
    <w:rsid w:val="0085425D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85425D"/>
    <w:rPr>
      <w:rFonts w:ascii="Times New Roman" w:hAnsi="Times New Roman" w:cs="Times New Roman"/>
      <w:b/>
      <w:bCs/>
      <w:sz w:val="28"/>
      <w:szCs w:val="28"/>
      <w:lang w:eastAsia="ru-RU"/>
    </w:rPr>
  </w:style>
  <w:style w:type="character" w:customStyle="1" w:styleId="60">
    <w:name w:val="Заголовок 6 Знак"/>
    <w:link w:val="6"/>
    <w:uiPriority w:val="99"/>
    <w:locked/>
    <w:rsid w:val="00741A24"/>
    <w:rPr>
      <w:rFonts w:ascii="Cambria" w:hAnsi="Cambria" w:cs="Times New Roman"/>
      <w:i/>
      <w:iCs/>
      <w:color w:val="243F60"/>
    </w:rPr>
  </w:style>
  <w:style w:type="character" w:styleId="a3">
    <w:name w:val="annotation reference"/>
    <w:uiPriority w:val="99"/>
    <w:semiHidden/>
    <w:rsid w:val="00140D6E"/>
    <w:rPr>
      <w:rFonts w:cs="Times New Roman"/>
      <w:sz w:val="16"/>
      <w:szCs w:val="16"/>
    </w:rPr>
  </w:style>
  <w:style w:type="paragraph" w:styleId="a4">
    <w:name w:val="annotation text"/>
    <w:basedOn w:val="a"/>
    <w:link w:val="a5"/>
    <w:uiPriority w:val="99"/>
    <w:semiHidden/>
    <w:rsid w:val="00140D6E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link w:val="a4"/>
    <w:uiPriority w:val="99"/>
    <w:semiHidden/>
    <w:locked/>
    <w:rsid w:val="00140D6E"/>
    <w:rPr>
      <w:rFonts w:cs="Times New Roman"/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rsid w:val="00140D6E"/>
    <w:rPr>
      <w:b/>
      <w:bCs/>
    </w:rPr>
  </w:style>
  <w:style w:type="character" w:customStyle="1" w:styleId="a7">
    <w:name w:val="Тема примечания Знак"/>
    <w:link w:val="a6"/>
    <w:uiPriority w:val="99"/>
    <w:semiHidden/>
    <w:locked/>
    <w:rsid w:val="00140D6E"/>
    <w:rPr>
      <w:rFonts w:cs="Times New Roman"/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rsid w:val="00140D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140D6E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99"/>
    <w:qFormat/>
    <w:rsid w:val="00140D6E"/>
    <w:pPr>
      <w:ind w:left="720"/>
      <w:contextualSpacing/>
    </w:pPr>
  </w:style>
  <w:style w:type="paragraph" w:customStyle="1" w:styleId="ConsPlusTitle">
    <w:name w:val="ConsPlusTitle"/>
    <w:uiPriority w:val="99"/>
    <w:rsid w:val="005D42B7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5D42B7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styleId="ab">
    <w:name w:val="footer"/>
    <w:basedOn w:val="a"/>
    <w:link w:val="ac"/>
    <w:uiPriority w:val="99"/>
    <w:rsid w:val="005D42B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c">
    <w:name w:val="Нижний колонтитул Знак"/>
    <w:link w:val="ab"/>
    <w:uiPriority w:val="99"/>
    <w:locked/>
    <w:rsid w:val="005D42B7"/>
    <w:rPr>
      <w:rFonts w:ascii="Times New Roman" w:hAnsi="Times New Roman" w:cs="Times New Roman"/>
      <w:sz w:val="24"/>
      <w:szCs w:val="24"/>
      <w:lang w:eastAsia="ru-RU"/>
    </w:rPr>
  </w:style>
  <w:style w:type="character" w:styleId="ad">
    <w:name w:val="page number"/>
    <w:uiPriority w:val="99"/>
    <w:rsid w:val="005D42B7"/>
    <w:rPr>
      <w:rFonts w:cs="Times New Roman"/>
    </w:rPr>
  </w:style>
  <w:style w:type="paragraph" w:styleId="31">
    <w:name w:val="Body Text Indent 3"/>
    <w:basedOn w:val="a"/>
    <w:link w:val="32"/>
    <w:uiPriority w:val="99"/>
    <w:rsid w:val="001D0DA4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link w:val="31"/>
    <w:uiPriority w:val="99"/>
    <w:locked/>
    <w:rsid w:val="001D0DA4"/>
    <w:rPr>
      <w:rFonts w:ascii="Times New Roman" w:hAnsi="Times New Roman" w:cs="Times New Roman"/>
      <w:sz w:val="16"/>
      <w:szCs w:val="16"/>
      <w:lang w:eastAsia="ru-RU"/>
    </w:rPr>
  </w:style>
  <w:style w:type="paragraph" w:styleId="ae">
    <w:name w:val="Normal (Web)"/>
    <w:basedOn w:val="a"/>
    <w:uiPriority w:val="99"/>
    <w:rsid w:val="00A55EF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rsid w:val="00A55EF4"/>
    <w:rPr>
      <w:rFonts w:cs="Times New Roman"/>
    </w:rPr>
  </w:style>
  <w:style w:type="paragraph" w:styleId="20">
    <w:name w:val="Body Text Indent 2"/>
    <w:basedOn w:val="a"/>
    <w:link w:val="21"/>
    <w:uiPriority w:val="99"/>
    <w:rsid w:val="00B85036"/>
    <w:pPr>
      <w:spacing w:after="120" w:line="480" w:lineRule="auto"/>
      <w:ind w:left="283" w:firstLine="709"/>
      <w:jc w:val="both"/>
    </w:pPr>
  </w:style>
  <w:style w:type="character" w:customStyle="1" w:styleId="21">
    <w:name w:val="Основной текст с отступом 2 Знак"/>
    <w:link w:val="20"/>
    <w:uiPriority w:val="99"/>
    <w:locked/>
    <w:rsid w:val="00B85036"/>
    <w:rPr>
      <w:rFonts w:ascii="Calibri" w:eastAsia="Times New Roman" w:hAnsi="Calibri" w:cs="Times New Roman"/>
    </w:rPr>
  </w:style>
  <w:style w:type="paragraph" w:customStyle="1" w:styleId="af">
    <w:name w:val="_ТЕКСТ"/>
    <w:basedOn w:val="a"/>
    <w:link w:val="af0"/>
    <w:uiPriority w:val="99"/>
    <w:rsid w:val="00B85036"/>
    <w:pPr>
      <w:spacing w:after="0" w:line="360" w:lineRule="auto"/>
      <w:ind w:firstLine="709"/>
      <w:jc w:val="both"/>
    </w:pPr>
    <w:rPr>
      <w:rFonts w:ascii="Arial" w:hAnsi="Arial"/>
      <w:sz w:val="24"/>
      <w:szCs w:val="20"/>
    </w:rPr>
  </w:style>
  <w:style w:type="character" w:customStyle="1" w:styleId="af0">
    <w:name w:val="_ТЕКСТ Знак"/>
    <w:link w:val="af"/>
    <w:uiPriority w:val="99"/>
    <w:locked/>
    <w:rsid w:val="00B85036"/>
    <w:rPr>
      <w:rFonts w:ascii="Arial" w:eastAsia="Times New Roman" w:hAnsi="Arial" w:cs="Times New Roman"/>
      <w:sz w:val="20"/>
      <w:szCs w:val="20"/>
    </w:rPr>
  </w:style>
  <w:style w:type="paragraph" w:customStyle="1" w:styleId="Style39">
    <w:name w:val="Style39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05">
    <w:name w:val="Style105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83">
    <w:name w:val="Style183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6">
    <w:name w:val="Style196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197">
    <w:name w:val="Style197"/>
    <w:basedOn w:val="a"/>
    <w:uiPriority w:val="99"/>
    <w:rsid w:val="008935B4"/>
    <w:pPr>
      <w:widowControl w:val="0"/>
      <w:autoSpaceDE w:val="0"/>
      <w:autoSpaceDN w:val="0"/>
      <w:adjustRightInd w:val="0"/>
      <w:spacing w:after="0" w:line="206" w:lineRule="exact"/>
      <w:ind w:firstLine="58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yle202">
    <w:name w:val="Style20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224">
    <w:name w:val="Font Style224"/>
    <w:uiPriority w:val="99"/>
    <w:rsid w:val="008935B4"/>
    <w:rPr>
      <w:rFonts w:ascii="Times New Roman" w:hAnsi="Times New Roman" w:cs="Times New Roman"/>
      <w:sz w:val="18"/>
      <w:szCs w:val="18"/>
    </w:rPr>
  </w:style>
  <w:style w:type="character" w:customStyle="1" w:styleId="FontStyle258">
    <w:name w:val="Font Style258"/>
    <w:uiPriority w:val="99"/>
    <w:rsid w:val="008935B4"/>
    <w:rPr>
      <w:rFonts w:ascii="Times New Roman" w:hAnsi="Times New Roman" w:cs="Times New Roman"/>
      <w:b/>
      <w:bCs/>
      <w:sz w:val="18"/>
      <w:szCs w:val="18"/>
    </w:rPr>
  </w:style>
  <w:style w:type="paragraph" w:customStyle="1" w:styleId="Style72">
    <w:name w:val="Style72"/>
    <w:basedOn w:val="a"/>
    <w:uiPriority w:val="99"/>
    <w:rsid w:val="008935B4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table" w:styleId="af1">
    <w:name w:val="Table Grid"/>
    <w:basedOn w:val="a1"/>
    <w:uiPriority w:val="99"/>
    <w:rsid w:val="00664D0D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2">
    <w:name w:val="header"/>
    <w:basedOn w:val="a"/>
    <w:link w:val="af3"/>
    <w:uiPriority w:val="99"/>
    <w:semiHidden/>
    <w:rsid w:val="003B4F1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link w:val="af2"/>
    <w:uiPriority w:val="99"/>
    <w:semiHidden/>
    <w:locked/>
    <w:rsid w:val="003B4F13"/>
    <w:rPr>
      <w:rFonts w:cs="Times New Roman"/>
    </w:rPr>
  </w:style>
  <w:style w:type="paragraph" w:customStyle="1" w:styleId="af4">
    <w:name w:val="Чертежный"/>
    <w:uiPriority w:val="99"/>
    <w:rsid w:val="009A4C78"/>
    <w:pPr>
      <w:jc w:val="both"/>
    </w:pPr>
    <w:rPr>
      <w:rFonts w:ascii="ISOCPEUR" w:eastAsia="Times New Roman" w:hAnsi="ISOCPEUR"/>
      <w:i/>
      <w:sz w:val="28"/>
      <w:lang w:val="uk-UA"/>
    </w:rPr>
  </w:style>
  <w:style w:type="paragraph" w:customStyle="1" w:styleId="11">
    <w:name w:val="Стиль1"/>
    <w:basedOn w:val="a"/>
    <w:link w:val="12"/>
    <w:uiPriority w:val="99"/>
    <w:rsid w:val="00CF0FFE"/>
    <w:pPr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12">
    <w:name w:val="Стиль1 Знак"/>
    <w:link w:val="11"/>
    <w:uiPriority w:val="99"/>
    <w:locked/>
    <w:rsid w:val="00CF0FFE"/>
    <w:rPr>
      <w:rFonts w:ascii="Times New Roman" w:eastAsia="Times New Roman" w:hAnsi="Times New Roman" w:cs="Times New Roman"/>
      <w:sz w:val="24"/>
      <w:szCs w:val="24"/>
    </w:rPr>
  </w:style>
  <w:style w:type="paragraph" w:customStyle="1" w:styleId="af5">
    <w:name w:val="Обычный + По ширине"/>
    <w:aliases w:val="Междустр.интервал:  одинарный + Междустр.интервал:  одина..."/>
    <w:basedOn w:val="a"/>
    <w:uiPriority w:val="99"/>
    <w:rsid w:val="007B0BFE"/>
    <w:pPr>
      <w:spacing w:after="0" w:line="360" w:lineRule="auto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6">
    <w:name w:val="Hyperlink"/>
    <w:uiPriority w:val="99"/>
    <w:rsid w:val="00B93BEB"/>
    <w:rPr>
      <w:rFonts w:cs="Times New Roman"/>
      <w:color w:val="0000FF"/>
      <w:u w:val="single"/>
    </w:rPr>
  </w:style>
  <w:style w:type="paragraph" w:customStyle="1" w:styleId="22">
    <w:name w:val="Стиль2"/>
    <w:basedOn w:val="11"/>
    <w:link w:val="23"/>
    <w:uiPriority w:val="99"/>
    <w:rsid w:val="000C284D"/>
    <w:pPr>
      <w:ind w:left="-284"/>
    </w:pPr>
  </w:style>
  <w:style w:type="character" w:customStyle="1" w:styleId="23">
    <w:name w:val="Стиль2 Знак"/>
    <w:basedOn w:val="12"/>
    <w:link w:val="22"/>
    <w:uiPriority w:val="99"/>
    <w:locked/>
    <w:rsid w:val="000C284D"/>
    <w:rPr>
      <w:rFonts w:ascii="Times New Roman" w:eastAsia="Times New Roman" w:hAnsi="Times New Roman" w:cs="Times New Roman"/>
      <w:sz w:val="24"/>
      <w:szCs w:val="24"/>
    </w:rPr>
  </w:style>
  <w:style w:type="character" w:styleId="af7">
    <w:name w:val="Emphasis"/>
    <w:uiPriority w:val="99"/>
    <w:qFormat/>
    <w:rsid w:val="000C284D"/>
    <w:rPr>
      <w:rFonts w:cs="Times New Roman"/>
      <w:i/>
    </w:rPr>
  </w:style>
  <w:style w:type="paragraph" w:customStyle="1" w:styleId="5">
    <w:name w:val="Стиль5"/>
    <w:basedOn w:val="11"/>
    <w:link w:val="50"/>
    <w:uiPriority w:val="99"/>
    <w:rsid w:val="00CB3411"/>
    <w:pPr>
      <w:jc w:val="both"/>
    </w:pPr>
  </w:style>
  <w:style w:type="character" w:customStyle="1" w:styleId="50">
    <w:name w:val="Стиль5 Знак"/>
    <w:basedOn w:val="12"/>
    <w:link w:val="5"/>
    <w:uiPriority w:val="99"/>
    <w:locked/>
    <w:rsid w:val="00CB3411"/>
    <w:rPr>
      <w:rFonts w:ascii="Times New Roman" w:eastAsia="Times New Roman" w:hAnsi="Times New Roman" w:cs="Times New Roman"/>
      <w:sz w:val="24"/>
      <w:szCs w:val="24"/>
    </w:rPr>
  </w:style>
  <w:style w:type="character" w:customStyle="1" w:styleId="af8">
    <w:name w:val="Основной текст_"/>
    <w:link w:val="13"/>
    <w:locked/>
    <w:rsid w:val="00741A24"/>
    <w:rPr>
      <w:rFonts w:ascii="Times New Roman" w:hAnsi="Times New Roman"/>
      <w:sz w:val="27"/>
      <w:shd w:val="clear" w:color="auto" w:fill="FFFFFF"/>
    </w:rPr>
  </w:style>
  <w:style w:type="paragraph" w:customStyle="1" w:styleId="13">
    <w:name w:val="Основной текст1"/>
    <w:basedOn w:val="a"/>
    <w:link w:val="af8"/>
    <w:rsid w:val="00741A24"/>
    <w:pPr>
      <w:shd w:val="clear" w:color="auto" w:fill="FFFFFF"/>
      <w:spacing w:after="0" w:line="240" w:lineRule="atLeast"/>
    </w:pPr>
    <w:rPr>
      <w:rFonts w:ascii="Times New Roman" w:hAnsi="Times New Roman"/>
      <w:sz w:val="27"/>
      <w:szCs w:val="20"/>
      <w:lang w:val="x-none" w:eastAsia="x-none"/>
    </w:rPr>
  </w:style>
  <w:style w:type="character" w:customStyle="1" w:styleId="af9">
    <w:name w:val="Подпись к таблице"/>
    <w:uiPriority w:val="99"/>
    <w:rsid w:val="00741A24"/>
    <w:rPr>
      <w:rFonts w:ascii="Times New Roman" w:hAnsi="Times New Roman"/>
      <w:spacing w:val="0"/>
      <w:sz w:val="25"/>
      <w:u w:val="single"/>
    </w:rPr>
  </w:style>
  <w:style w:type="character" w:customStyle="1" w:styleId="afa">
    <w:name w:val="Основной текст + Курсив"/>
    <w:uiPriority w:val="99"/>
    <w:rsid w:val="00741A24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u w:val="none"/>
      <w:shd w:val="clear" w:color="auto" w:fill="FFFFFF"/>
      <w:lang w:val="ru-RU"/>
    </w:rPr>
  </w:style>
  <w:style w:type="paragraph" w:customStyle="1" w:styleId="41">
    <w:name w:val="Основной текст4"/>
    <w:basedOn w:val="a"/>
    <w:uiPriority w:val="99"/>
    <w:rsid w:val="00741A24"/>
    <w:pPr>
      <w:widowControl w:val="0"/>
      <w:shd w:val="clear" w:color="auto" w:fill="FFFFFF"/>
      <w:spacing w:before="240" w:after="0" w:line="317" w:lineRule="exact"/>
      <w:ind w:hanging="1200"/>
      <w:jc w:val="both"/>
    </w:pPr>
    <w:rPr>
      <w:rFonts w:ascii="Times New Roman" w:eastAsia="Times New Roman" w:hAnsi="Times New Roman"/>
      <w:color w:val="000000"/>
      <w:lang w:eastAsia="ru-RU"/>
    </w:rPr>
  </w:style>
  <w:style w:type="character" w:customStyle="1" w:styleId="75pt">
    <w:name w:val="Основной текст + 7.5 pt"/>
    <w:uiPriority w:val="99"/>
    <w:rsid w:val="00741A24"/>
    <w:rPr>
      <w:rFonts w:ascii="Times New Roman" w:hAnsi="Times New Roman" w:cs="Times New Roman"/>
      <w:color w:val="000000"/>
      <w:spacing w:val="0"/>
      <w:w w:val="100"/>
      <w:position w:val="0"/>
      <w:sz w:val="15"/>
      <w:szCs w:val="15"/>
      <w:u w:val="none"/>
      <w:shd w:val="clear" w:color="auto" w:fill="FFFFFF"/>
      <w:lang w:val="ru-RU"/>
    </w:rPr>
  </w:style>
  <w:style w:type="character" w:customStyle="1" w:styleId="Candara">
    <w:name w:val="Основной текст + Candara"/>
    <w:aliases w:val="10 pt"/>
    <w:uiPriority w:val="99"/>
    <w:rsid w:val="00741A24"/>
    <w:rPr>
      <w:rFonts w:ascii="Candara" w:eastAsia="Times New Roman" w:hAnsi="Candara" w:cs="Candara"/>
      <w:color w:val="000000"/>
      <w:spacing w:val="0"/>
      <w:w w:val="100"/>
      <w:position w:val="0"/>
      <w:sz w:val="20"/>
      <w:szCs w:val="20"/>
      <w:u w:val="none"/>
      <w:shd w:val="clear" w:color="auto" w:fill="FFFFFF"/>
    </w:rPr>
  </w:style>
  <w:style w:type="character" w:customStyle="1" w:styleId="6pt">
    <w:name w:val="Основной текст + 6 pt"/>
    <w:aliases w:val="Полужирный,Основной текст + 13,5 pt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12"/>
      <w:szCs w:val="12"/>
      <w:u w:val="none"/>
      <w:shd w:val="clear" w:color="auto" w:fill="FFFFFF"/>
      <w:lang w:val="en-US"/>
    </w:rPr>
  </w:style>
  <w:style w:type="character" w:customStyle="1" w:styleId="9">
    <w:name w:val="Основной текст (9)_"/>
    <w:link w:val="90"/>
    <w:uiPriority w:val="99"/>
    <w:locked/>
    <w:rsid w:val="00741A24"/>
    <w:rPr>
      <w:rFonts w:ascii="Times New Roman" w:hAnsi="Times New Roman" w:cs="Times New Roman"/>
      <w:b/>
      <w:bCs/>
      <w:sz w:val="19"/>
      <w:szCs w:val="19"/>
      <w:shd w:val="clear" w:color="auto" w:fill="FFFFFF"/>
      <w:lang w:val="en-US"/>
    </w:rPr>
  </w:style>
  <w:style w:type="paragraph" w:customStyle="1" w:styleId="90">
    <w:name w:val="Основной текст (9)"/>
    <w:basedOn w:val="a"/>
    <w:link w:val="9"/>
    <w:uiPriority w:val="99"/>
    <w:rsid w:val="00741A24"/>
    <w:pPr>
      <w:widowControl w:val="0"/>
      <w:shd w:val="clear" w:color="auto" w:fill="FFFFFF"/>
      <w:spacing w:after="0" w:line="480" w:lineRule="exact"/>
      <w:ind w:firstLine="720"/>
    </w:pPr>
    <w:rPr>
      <w:rFonts w:ascii="Times New Roman" w:eastAsia="Times New Roman" w:hAnsi="Times New Roman"/>
      <w:b/>
      <w:bCs/>
      <w:sz w:val="19"/>
      <w:szCs w:val="19"/>
      <w:lang w:val="en-US"/>
    </w:rPr>
  </w:style>
  <w:style w:type="character" w:customStyle="1" w:styleId="911pt">
    <w:name w:val="Основной текст (9) + 11 pt"/>
    <w:aliases w:val="Не полужирный"/>
    <w:uiPriority w:val="99"/>
    <w:rsid w:val="00741A24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ru-RU"/>
    </w:rPr>
  </w:style>
  <w:style w:type="character" w:customStyle="1" w:styleId="95pt">
    <w:name w:val="Основной текст + 9.5 pt"/>
    <w:uiPriority w:val="99"/>
    <w:rsid w:val="00486D68"/>
    <w:rPr>
      <w:rFonts w:ascii="Times New Roman" w:hAnsi="Times New Roman" w:cs="Times New Roman"/>
      <w:color w:val="000000"/>
      <w:spacing w:val="0"/>
      <w:w w:val="100"/>
      <w:position w:val="0"/>
      <w:sz w:val="19"/>
      <w:szCs w:val="19"/>
      <w:u w:val="none"/>
      <w:shd w:val="clear" w:color="auto" w:fill="FFFFFF"/>
      <w:lang w:val="ru-RU"/>
    </w:rPr>
  </w:style>
  <w:style w:type="character" w:customStyle="1" w:styleId="24">
    <w:name w:val="Основной текст 2 Знак"/>
    <w:uiPriority w:val="99"/>
    <w:rsid w:val="0085425D"/>
    <w:rPr>
      <w:rFonts w:ascii="Arial" w:hAnsi="Arial" w:cs="Times New Roman"/>
    </w:rPr>
  </w:style>
  <w:style w:type="character" w:customStyle="1" w:styleId="afb">
    <w:name w:val="номер страницы"/>
    <w:uiPriority w:val="99"/>
    <w:rsid w:val="0085425D"/>
    <w:rPr>
      <w:rFonts w:cs="Times New Roman"/>
    </w:rPr>
  </w:style>
  <w:style w:type="paragraph" w:customStyle="1" w:styleId="130">
    <w:name w:val="Обычный 13"/>
    <w:aliases w:val="5"/>
    <w:basedOn w:val="a"/>
    <w:uiPriority w:val="99"/>
    <w:rsid w:val="0085425D"/>
    <w:pPr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/>
      <w:sz w:val="24"/>
      <w:szCs w:val="24"/>
      <w:lang w:eastAsia="ru-RU"/>
    </w:rPr>
  </w:style>
  <w:style w:type="paragraph" w:customStyle="1" w:styleId="textn">
    <w:name w:val="textn"/>
    <w:basedOn w:val="a"/>
    <w:uiPriority w:val="99"/>
    <w:rsid w:val="0085425D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c">
    <w:name w:val="Strong"/>
    <w:uiPriority w:val="22"/>
    <w:qFormat/>
    <w:rsid w:val="00714858"/>
    <w:rPr>
      <w:rFonts w:cs="Times New Roman"/>
      <w:b/>
      <w:bCs/>
    </w:rPr>
  </w:style>
  <w:style w:type="character" w:customStyle="1" w:styleId="25">
    <w:name w:val="Основной текст (2)_"/>
    <w:link w:val="26"/>
    <w:locked/>
    <w:rsid w:val="001B473C"/>
    <w:rPr>
      <w:rFonts w:ascii="Times New Roman" w:eastAsia="Times New Roman" w:hAnsi="Times New Roman"/>
      <w:b/>
      <w:bCs/>
      <w:i/>
      <w:iCs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73C"/>
    <w:pPr>
      <w:widowControl w:val="0"/>
      <w:shd w:val="clear" w:color="auto" w:fill="FFFFFF"/>
      <w:spacing w:after="0" w:line="305" w:lineRule="exact"/>
    </w:pPr>
    <w:rPr>
      <w:rFonts w:ascii="Times New Roman" w:eastAsia="Times New Roman" w:hAnsi="Times New Roman"/>
      <w:b/>
      <w:bCs/>
      <w:i/>
      <w:iCs/>
      <w:sz w:val="28"/>
      <w:szCs w:val="28"/>
      <w:lang w:eastAsia="ru-RU"/>
    </w:rPr>
  </w:style>
  <w:style w:type="character" w:customStyle="1" w:styleId="33">
    <w:name w:val="Основной текст (3)_"/>
    <w:link w:val="34"/>
    <w:locked/>
    <w:rsid w:val="001B473C"/>
    <w:rPr>
      <w:rFonts w:ascii="Times New Roman" w:eastAsia="Times New Roman" w:hAnsi="Times New Roman"/>
      <w:b/>
      <w:bCs/>
      <w:sz w:val="27"/>
      <w:szCs w:val="27"/>
      <w:shd w:val="clear" w:color="auto" w:fill="FFFFFF"/>
    </w:rPr>
  </w:style>
  <w:style w:type="paragraph" w:customStyle="1" w:styleId="34">
    <w:name w:val="Основной текст (3)"/>
    <w:basedOn w:val="a"/>
    <w:link w:val="33"/>
    <w:rsid w:val="001B473C"/>
    <w:pPr>
      <w:widowControl w:val="0"/>
      <w:shd w:val="clear" w:color="auto" w:fill="FFFFFF"/>
      <w:spacing w:after="0" w:line="307" w:lineRule="exact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character" w:customStyle="1" w:styleId="afd">
    <w:name w:val="Основной текст + Полужирный"/>
    <w:rsid w:val="001B473C"/>
    <w:rPr>
      <w:rFonts w:ascii="Times New Roman" w:eastAsia="Times New Roman" w:hAnsi="Times New Roman"/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/>
    </w:rPr>
  </w:style>
  <w:style w:type="character" w:customStyle="1" w:styleId="FontStyle73">
    <w:name w:val="Font Style73"/>
    <w:rsid w:val="006902FD"/>
    <w:rPr>
      <w:rFonts w:ascii="Times New Roman" w:hAnsi="Times New Roman" w:cs="Times New Roman"/>
      <w:sz w:val="22"/>
      <w:szCs w:val="22"/>
    </w:rPr>
  </w:style>
  <w:style w:type="character" w:customStyle="1" w:styleId="FontStyle74">
    <w:name w:val="Font Style74"/>
    <w:rsid w:val="006902F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6902FD"/>
    <w:pPr>
      <w:widowControl w:val="0"/>
      <w:suppressAutoHyphens/>
      <w:autoSpaceDE w:val="0"/>
      <w:spacing w:after="0" w:line="240" w:lineRule="auto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12">
    <w:name w:val="Style12"/>
    <w:basedOn w:val="a"/>
    <w:rsid w:val="006902FD"/>
    <w:pPr>
      <w:widowControl w:val="0"/>
      <w:suppressAutoHyphens/>
      <w:autoSpaceDE w:val="0"/>
      <w:spacing w:after="0" w:line="240" w:lineRule="auto"/>
      <w:jc w:val="center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23">
    <w:name w:val="Style23"/>
    <w:basedOn w:val="a"/>
    <w:rsid w:val="006902FD"/>
    <w:pPr>
      <w:widowControl w:val="0"/>
      <w:suppressAutoHyphens/>
      <w:autoSpaceDE w:val="0"/>
      <w:spacing w:after="0" w:line="317" w:lineRule="exact"/>
    </w:pPr>
    <w:rPr>
      <w:rFonts w:ascii="Cambria" w:eastAsia="Times New Roman" w:hAnsi="Cambria" w:cs="Calibri"/>
      <w:sz w:val="24"/>
      <w:szCs w:val="24"/>
      <w:lang w:eastAsia="ar-SA"/>
    </w:rPr>
  </w:style>
  <w:style w:type="paragraph" w:customStyle="1" w:styleId="Style33">
    <w:name w:val="Style33"/>
    <w:basedOn w:val="a"/>
    <w:rsid w:val="006902FD"/>
    <w:pPr>
      <w:widowControl w:val="0"/>
      <w:suppressAutoHyphens/>
      <w:autoSpaceDE w:val="0"/>
      <w:spacing w:after="0" w:line="317" w:lineRule="exact"/>
      <w:jc w:val="both"/>
    </w:pPr>
    <w:rPr>
      <w:rFonts w:ascii="Cambria" w:eastAsia="Times New Roman" w:hAnsi="Cambria" w:cs="Calibri"/>
      <w:sz w:val="24"/>
      <w:szCs w:val="24"/>
      <w:lang w:eastAsia="ar-SA"/>
    </w:rPr>
  </w:style>
  <w:style w:type="table" w:customStyle="1" w:styleId="14">
    <w:name w:val="Светлая заливка1"/>
    <w:basedOn w:val="a1"/>
    <w:uiPriority w:val="60"/>
    <w:rsid w:val="008D74EB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customStyle="1" w:styleId="-11">
    <w:name w:val="Светлая заливка - Акцент 11"/>
    <w:basedOn w:val="a1"/>
    <w:uiPriority w:val="60"/>
    <w:rsid w:val="008D74EB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-5">
    <w:name w:val="Light Shading Accent 5"/>
    <w:basedOn w:val="a1"/>
    <w:uiPriority w:val="60"/>
    <w:rsid w:val="008D74EB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-4">
    <w:name w:val="Light Shading Accent 4"/>
    <w:basedOn w:val="a1"/>
    <w:uiPriority w:val="60"/>
    <w:rsid w:val="008D74EB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-3">
    <w:name w:val="Light Shading Accent 3"/>
    <w:basedOn w:val="a1"/>
    <w:uiPriority w:val="60"/>
    <w:rsid w:val="008D74EB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paragraph" w:styleId="afe">
    <w:name w:val="Document Map"/>
    <w:basedOn w:val="a"/>
    <w:link w:val="aff"/>
    <w:uiPriority w:val="99"/>
    <w:semiHidden/>
    <w:unhideWhenUsed/>
    <w:rsid w:val="00364A56"/>
    <w:rPr>
      <w:rFonts w:ascii="Tahoma" w:hAnsi="Tahoma" w:cs="Tahoma"/>
      <w:sz w:val="16"/>
      <w:szCs w:val="16"/>
    </w:rPr>
  </w:style>
  <w:style w:type="character" w:customStyle="1" w:styleId="aff">
    <w:name w:val="Схема документа Знак"/>
    <w:link w:val="afe"/>
    <w:uiPriority w:val="99"/>
    <w:semiHidden/>
    <w:rsid w:val="00364A56"/>
    <w:rPr>
      <w:rFonts w:ascii="Tahoma" w:hAnsi="Tahoma" w:cs="Tahoma"/>
      <w:sz w:val="16"/>
      <w:szCs w:val="16"/>
      <w:lang w:eastAsia="en-US"/>
    </w:rPr>
  </w:style>
  <w:style w:type="character" w:styleId="aff0">
    <w:name w:val="Placeholder Text"/>
    <w:basedOn w:val="a0"/>
    <w:uiPriority w:val="99"/>
    <w:semiHidden/>
    <w:rsid w:val="000A1A48"/>
    <w:rPr>
      <w:color w:val="808080"/>
    </w:rPr>
  </w:style>
  <w:style w:type="paragraph" w:customStyle="1" w:styleId="27">
    <w:name w:val="Знак2"/>
    <w:basedOn w:val="a"/>
    <w:rsid w:val="00666549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customStyle="1" w:styleId="28">
    <w:name w:val="Знак2"/>
    <w:basedOn w:val="a"/>
    <w:rsid w:val="001965DC"/>
    <w:pPr>
      <w:spacing w:after="160" w:line="240" w:lineRule="exact"/>
      <w:ind w:firstLine="709"/>
      <w:jc w:val="both"/>
    </w:pPr>
    <w:rPr>
      <w:rFonts w:ascii="Verdana" w:eastAsia="Times New Roman" w:hAnsi="Verdana"/>
      <w:sz w:val="28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05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34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0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93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07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8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32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44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1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32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55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197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6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22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09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04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610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5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178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6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41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79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1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90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0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4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4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86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8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19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5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1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039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76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744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48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6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4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60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42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1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7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9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32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96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57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734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2A7EE3-2CB3-439F-A7B8-0E6FB4AF69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1423</TotalTime>
  <Pages>1</Pages>
  <Words>256</Words>
  <Characters>1465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сельского поселения…</vt:lpstr>
    </vt:vector>
  </TitlesOfParts>
  <Company>Microsoft</Company>
  <LinksUpToDate>false</LinksUpToDate>
  <CharactersWithSpaces>1718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сельского поселения…</dc:title>
  <dc:creator>Полыгалова Ирина</dc:creator>
  <cp:lastModifiedBy>Петр Иванов</cp:lastModifiedBy>
  <cp:revision>26</cp:revision>
  <cp:lastPrinted>2016-10-06T04:07:00Z</cp:lastPrinted>
  <dcterms:created xsi:type="dcterms:W3CDTF">2015-04-16T04:16:00Z</dcterms:created>
  <dcterms:modified xsi:type="dcterms:W3CDTF">2017-01-12T05:50:00Z</dcterms:modified>
  <cp:contentStatus>__/__-П-2015-__</cp:contentStatus>
</cp:coreProperties>
</file>